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0CAA7F81" w14:textId="50DC697C"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D364A2">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D364A2">
              <w:rPr>
                <w:rFonts w:asciiTheme="minorHAnsi" w:hAnsiTheme="minorHAnsi" w:cstheme="minorHAnsi"/>
                <w:color w:val="FFFFFF" w:themeColor="background1"/>
              </w:rPr>
              <w:t>4</w:t>
            </w:r>
            <w:bookmarkEnd w:id="0"/>
          </w:p>
          <w:p w14:paraId="5F69474E" w14:textId="1A5EEF4F" w:rsidR="00335D6F" w:rsidRPr="005465A8" w:rsidRDefault="00335D6F" w:rsidP="00A37F51">
            <w:pPr>
              <w:pStyle w:val="TICmainsubheading"/>
              <w:rPr>
                <w:rFonts w:asciiTheme="minorHAnsi" w:hAnsiTheme="minorHAnsi" w:cstheme="minorHAnsi"/>
                <w:color w:val="FFFFFF" w:themeColor="background1"/>
              </w:rPr>
            </w:pPr>
          </w:p>
        </w:tc>
      </w:tr>
    </w:tbl>
    <w:p w14:paraId="343CC922" w14:textId="0FF299B7"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F504C1" w:rsidRPr="00F504C1">
        <w:rPr>
          <w:rFonts w:asciiTheme="minorHAnsi" w:hAnsiTheme="minorHAnsi" w:cstheme="minorHAnsi"/>
        </w:rPr>
        <w:t>8 Tonne Rigid Vehicle (GVM)</w:t>
      </w:r>
    </w:p>
    <w:p w14:paraId="2C39C4B9" w14:textId="4097D96C" w:rsidR="00044D95" w:rsidRPr="00044D95" w:rsidRDefault="00044D95" w:rsidP="00912EFE">
      <w:pPr>
        <w:pStyle w:val="Heading2"/>
      </w:pPr>
      <w:r w:rsidRPr="00044D95">
        <w:t>Road Transport and Distribution Award 20</w:t>
      </w:r>
      <w:r w:rsidR="000335B8">
        <w:t>2</w:t>
      </w:r>
      <w:r w:rsidR="0086455A">
        <w:t>2</w:t>
      </w:r>
      <w:r w:rsidRPr="00044D95">
        <w:t xml:space="preserve"> </w:t>
      </w:r>
    </w:p>
    <w:p w14:paraId="7AC8360F" w14:textId="36ED343C" w:rsidR="00044D95" w:rsidRDefault="00044D95" w:rsidP="00912EFE">
      <w:pPr>
        <w:pStyle w:val="Heading2"/>
        <w:spacing w:before="120"/>
      </w:pPr>
      <w:r w:rsidRPr="00044D95">
        <w:t xml:space="preserve">Category </w:t>
      </w:r>
      <w:r w:rsidR="00F504C1">
        <w:t>3</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6C662388" w:rsidR="00044D95" w:rsidRPr="00044D95" w:rsidRDefault="0086455A" w:rsidP="00841906">
      <w:pPr>
        <w:pStyle w:val="TICbody"/>
        <w:spacing w:after="60"/>
      </w:pPr>
      <w:r>
        <w:t>September</w:t>
      </w:r>
      <w:r w:rsidR="005D3DBB">
        <w:t xml:space="preserve"> 202</w:t>
      </w:r>
      <w:r>
        <w:t>3</w:t>
      </w:r>
    </w:p>
    <w:p w14:paraId="1136A812" w14:textId="256E1AA2" w:rsidR="00044D95" w:rsidRPr="00044D95" w:rsidRDefault="00044D95" w:rsidP="00841906">
      <w:pPr>
        <w:pStyle w:val="TICbody"/>
        <w:spacing w:after="60"/>
      </w:pPr>
      <w:r w:rsidRPr="00044D95">
        <w:t>© Copyright State Government of Victoria 202</w:t>
      </w:r>
      <w:r w:rsidR="0086455A">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0E58749C" w14:textId="77777777" w:rsidR="00B43114" w:rsidRPr="00520C75" w:rsidRDefault="00B43114" w:rsidP="00B43114">
      <w:pPr>
        <w:pStyle w:val="Heading3"/>
        <w:rPr>
          <w:b w:val="0"/>
          <w:bCs w:val="0"/>
        </w:rPr>
      </w:pPr>
      <w:r w:rsidRPr="00520C75">
        <w:rPr>
          <w:b w:val="0"/>
          <w:bCs w:val="0"/>
        </w:rPr>
        <w:lastRenderedPageBreak/>
        <w:t>Accessibility</w:t>
      </w:r>
    </w:p>
    <w:p w14:paraId="727E2C62" w14:textId="77777777" w:rsidR="00B43114" w:rsidRPr="00520C75" w:rsidRDefault="00B43114" w:rsidP="00B43114">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6D798FC7" w14:textId="77777777" w:rsidR="00B43114" w:rsidRPr="00520C75" w:rsidRDefault="00B43114" w:rsidP="00B43114">
      <w:pPr>
        <w:pStyle w:val="Heading3"/>
        <w:rPr>
          <w:b w:val="0"/>
          <w:bCs w:val="0"/>
        </w:rPr>
      </w:pPr>
      <w:r w:rsidRPr="00520C75">
        <w:rPr>
          <w:b w:val="0"/>
          <w:bCs w:val="0"/>
        </w:rPr>
        <w:t>Wage Inspectorate Victoria</w:t>
      </w:r>
    </w:p>
    <w:p w14:paraId="6B8DBFF3" w14:textId="77777777" w:rsidR="00B43114" w:rsidRPr="005465A8" w:rsidRDefault="00B43114" w:rsidP="00B43114">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2"/>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1010481E" w:rsidR="00044D95" w:rsidRPr="00044D95" w:rsidRDefault="00044D95" w:rsidP="00044D95">
      <w:pPr>
        <w:pStyle w:val="TICbody"/>
      </w:pPr>
      <w:r w:rsidRPr="00044D95">
        <w:t>The Schedule sets out a worked example of typical overhead costs for an owner driver supplying a</w:t>
      </w:r>
      <w:r w:rsidR="00F504C1">
        <w:t>n</w:t>
      </w:r>
      <w:r w:rsidRPr="00044D95">
        <w:t xml:space="preserve"> </w:t>
      </w:r>
      <w:r w:rsidR="00F504C1" w:rsidRPr="00F504C1">
        <w:t>8 Tonne Rigid Vehicle (GVM)</w:t>
      </w:r>
      <w:r w:rsidRPr="00044D95">
        <w:t xml:space="preserve">. The worked example is based on certain assumptions about the business, for example, that the vehicle is </w:t>
      </w:r>
      <w:r w:rsidR="00F504C1">
        <w:t>6</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74549FE9" w:rsidR="00F504C1" w:rsidRDefault="00044D95" w:rsidP="00044D95">
      <w:pPr>
        <w:pStyle w:val="TICbody"/>
      </w:pPr>
      <w:r w:rsidRPr="00044D95">
        <w:t xml:space="preserve">This Schedule applies to owner drivers who supply </w:t>
      </w:r>
      <w:r w:rsidR="00F504C1" w:rsidRPr="00F504C1">
        <w:t>an 8 Tonne Rigid Vehicle (GVM)</w:t>
      </w:r>
      <w:r w:rsidRPr="00044D95">
        <w:t xml:space="preserve"> </w:t>
      </w:r>
      <w:r w:rsidR="005D3DBB" w:rsidRPr="005D3DBB">
        <w:t xml:space="preserve">(8 tonnes being the weight of the vehicle fully loaded) </w:t>
      </w:r>
      <w:r w:rsidRPr="00044D95">
        <w:t>or similar vehicle</w:t>
      </w:r>
      <w:r w:rsidR="00050927">
        <w:rPr>
          <w:rStyle w:val="FootnoteReference"/>
        </w:rPr>
        <w:footnoteReference w:id="3"/>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78C9ACD8"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21"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30987FAF" w14:textId="77777777" w:rsidR="00AE0D24" w:rsidRPr="000661D0" w:rsidRDefault="00AE0D24" w:rsidP="00AE0D24">
            <w:pPr>
              <w:pStyle w:val="TICtabletext"/>
            </w:pPr>
            <w:r w:rsidRPr="000661D0">
              <w:t>The ﬁxed costs are based on:</w:t>
            </w:r>
          </w:p>
          <w:p w14:paraId="65671B23" w14:textId="55C529B7" w:rsidR="00AE0D24" w:rsidRPr="000661D0" w:rsidRDefault="00AE0D24" w:rsidP="00AE0D24">
            <w:pPr>
              <w:pStyle w:val="TICtablebullet"/>
            </w:pPr>
            <w:r w:rsidRPr="000661D0">
              <w:t>a vehicle with a current capital value of $</w:t>
            </w:r>
            <w:r>
              <w:t>48,500</w:t>
            </w:r>
            <w:r w:rsidRPr="000661D0">
              <w:t xml:space="preserve"> (being the current average retail value of a 6</w:t>
            </w:r>
            <w:r w:rsidR="005D3DBB">
              <w:t>-</w:t>
            </w:r>
            <w:r w:rsidRPr="000661D0">
              <w:t>year</w:t>
            </w:r>
            <w:r w:rsidR="005D3DBB">
              <w:t>-</w:t>
            </w:r>
            <w:r w:rsidRPr="000661D0">
              <w:t xml:space="preserve">old vehicle). </w:t>
            </w:r>
          </w:p>
          <w:p w14:paraId="3F890141" w14:textId="12AD6B94" w:rsidR="00AE0D24" w:rsidRPr="000661D0" w:rsidRDefault="00AE0D24" w:rsidP="00AE0D24">
            <w:pPr>
              <w:pStyle w:val="TICtablebullet"/>
            </w:pPr>
            <w:r w:rsidRPr="000661D0">
              <w:t>a vehicle subject to a lease arrangement, over a 4</w:t>
            </w:r>
            <w:r w:rsidR="005D3DBB">
              <w:t>-</w:t>
            </w:r>
            <w:r w:rsidRPr="000661D0">
              <w:t xml:space="preserve">year term with a 25% residual, </w:t>
            </w:r>
            <w:r>
              <w:t xml:space="preserve">a 10% deposit of $4,850 </w:t>
            </w:r>
            <w:r w:rsidRPr="000661D0">
              <w:t>with interest at a comparison interest rate of 7.5% per annum.</w:t>
            </w:r>
          </w:p>
          <w:p w14:paraId="0601F7E7" w14:textId="77777777" w:rsidR="00AE0D24" w:rsidRPr="000661D0" w:rsidRDefault="00AE0D24" w:rsidP="00AE0D24">
            <w:pPr>
              <w:pStyle w:val="TICtabletext"/>
            </w:pPr>
            <w:r w:rsidRPr="000661D0">
              <w:t>Note that if the business owns the vehicle outright, or has a loan, the cost structure will be different with depreciation as the relevant cost rather than lease payments.</w:t>
            </w:r>
          </w:p>
          <w:p w14:paraId="0AAA9AA3" w14:textId="149011DE" w:rsidR="00CC377C" w:rsidRPr="005465A8" w:rsidRDefault="00AE0D24" w:rsidP="00AE0D24">
            <w:pPr>
              <w:pStyle w:val="TICtabletext"/>
            </w:pPr>
            <w:r w:rsidRPr="000661D0">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3B26F096" w14:textId="77777777" w:rsidR="00AE0D24" w:rsidRPr="000661D0" w:rsidRDefault="00AE0D24" w:rsidP="00AE0D24">
            <w:pPr>
              <w:pStyle w:val="TICtabletext"/>
            </w:pPr>
            <w:r w:rsidRPr="000661D0">
              <w:t>The calculation of the fixed costs assumes the vehicle is in operation for 7.6 driving hours per day for 220 working days a year. This equals 1,672 hours of operation a year.</w:t>
            </w:r>
          </w:p>
          <w:p w14:paraId="5FE8715F" w14:textId="6F5D2621" w:rsidR="00AE0D24" w:rsidRDefault="00AE0D24" w:rsidP="00AE0D24">
            <w:pPr>
              <w:pStyle w:val="TICtabletext"/>
            </w:pPr>
            <w:r w:rsidRPr="000661D0">
              <w:t>The model spreads fixed operating costs over those 1,672 hours.</w:t>
            </w:r>
          </w:p>
          <w:p w14:paraId="5ED06F5B" w14:textId="52B5A1E1" w:rsidR="00C9660A" w:rsidRPr="005465A8" w:rsidRDefault="00AE0D24" w:rsidP="00AE0D24">
            <w:pPr>
              <w:pStyle w:val="TICtabletext"/>
              <w:rPr>
                <w:rFonts w:cstheme="minorHAnsi"/>
              </w:rPr>
            </w:pPr>
            <w:r w:rsidRPr="00AE0D24">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19F1B6A4" w:rsidR="00C9660A" w:rsidRDefault="005D3DBB" w:rsidP="00C9660A">
      <w:pPr>
        <w:pStyle w:val="TICbullet1"/>
      </w:pPr>
      <w:r>
        <w:t>t</w:t>
      </w:r>
      <w:r w:rsidR="00C9660A">
        <w:t>he age, current capital value (or both) of the vehicle is less or more than the above ﬁgures</w:t>
      </w:r>
    </w:p>
    <w:p w14:paraId="79C8FE62" w14:textId="68F8783C" w:rsidR="00C9660A" w:rsidRDefault="005D3DBB" w:rsidP="00C9660A">
      <w:pPr>
        <w:pStyle w:val="TICbullet1"/>
      </w:pPr>
      <w:r>
        <w:t>o</w:t>
      </w:r>
      <w:r w:rsidR="00C9660A">
        <w:t>ther ﬁnance arrangements apply (for example, the vehicle is fully owned or is subject to a loan)</w:t>
      </w:r>
    </w:p>
    <w:p w14:paraId="2ED3E94B" w14:textId="59BBEFF7" w:rsidR="00C9660A" w:rsidRDefault="005D3DBB"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0D24" w:rsidRPr="005465A8" w14:paraId="37D8DE0B" w14:textId="17F7CDCB" w:rsidTr="00AE0D24">
        <w:tc>
          <w:tcPr>
            <w:tcW w:w="3410" w:type="dxa"/>
            <w:tcBorders>
              <w:top w:val="nil"/>
            </w:tcBorders>
          </w:tcPr>
          <w:p w14:paraId="2FB40C33" w14:textId="48332DF1" w:rsidR="00AE0D24" w:rsidRPr="008E2A7F" w:rsidRDefault="00AE0D24" w:rsidP="00AE0D24">
            <w:pPr>
              <w:pStyle w:val="TICtabletext"/>
              <w:rPr>
                <w:b/>
                <w:bCs/>
              </w:rPr>
            </w:pPr>
            <w:r w:rsidRPr="008E2A7F">
              <w:rPr>
                <w:b/>
                <w:bCs/>
              </w:rPr>
              <w:t xml:space="preserve">Vehicle lease costs </w:t>
            </w:r>
          </w:p>
          <w:p w14:paraId="23CF2555" w14:textId="3CD4D5AE" w:rsidR="00AE0D24" w:rsidRPr="005465A8" w:rsidRDefault="00AE0D24" w:rsidP="00AE0D24">
            <w:pPr>
              <w:pStyle w:val="TICtabletext"/>
              <w:rPr>
                <w:rFonts w:cstheme="minorHAnsi"/>
              </w:rPr>
            </w:pPr>
            <w:r w:rsidRPr="00AE0D24">
              <w:t xml:space="preserve">This model is based on a vehicle with a current capital value of $48,500 (based on typical retail value of a </w:t>
            </w:r>
            <w:r w:rsidR="00BC0F74">
              <w:t>5</w:t>
            </w:r>
            <w:r w:rsidRPr="00AE0D24">
              <w:t>-year-old vehicle and trailer</w:t>
            </w:r>
            <w:proofErr w:type="gramStart"/>
            <w:r w:rsidRPr="00AE0D24">
              <w:t>), and</w:t>
            </w:r>
            <w:proofErr w:type="gramEnd"/>
            <w:r w:rsidRPr="00AE0D24">
              <w:t xml:space="preserve"> is based on a lease arrangement over a 4 year term with a 25% residual, a 10% deposit of $4,850 at 7.5% interest per annum.</w:t>
            </w:r>
          </w:p>
        </w:tc>
        <w:tc>
          <w:tcPr>
            <w:tcW w:w="1468" w:type="dxa"/>
            <w:tcBorders>
              <w:top w:val="nil"/>
            </w:tcBorders>
          </w:tcPr>
          <w:p w14:paraId="40D49EB2" w14:textId="0D41AB78" w:rsidR="00AE0D24" w:rsidRPr="005465A8" w:rsidRDefault="00AE0D24" w:rsidP="00AE0D24">
            <w:pPr>
              <w:pStyle w:val="TICtabletext"/>
            </w:pPr>
            <w:r>
              <w:t>$</w:t>
            </w:r>
            <w:r w:rsidR="00A673F2">
              <w:t>6</w:t>
            </w:r>
            <w:r>
              <w:t>,</w:t>
            </w:r>
            <w:r w:rsidR="00A673F2">
              <w:t>774</w:t>
            </w:r>
          </w:p>
        </w:tc>
        <w:tc>
          <w:tcPr>
            <w:tcW w:w="1463" w:type="dxa"/>
            <w:tcBorders>
              <w:top w:val="nil"/>
            </w:tcBorders>
          </w:tcPr>
          <w:p w14:paraId="153ECFCE" w14:textId="77777777" w:rsidR="00AE0D24" w:rsidRPr="003A769E" w:rsidRDefault="00AE0D24" w:rsidP="00AE0D24">
            <w:pPr>
              <w:pStyle w:val="TICtabletext"/>
            </w:pPr>
          </w:p>
        </w:tc>
        <w:tc>
          <w:tcPr>
            <w:tcW w:w="3472" w:type="dxa"/>
            <w:tcBorders>
              <w:top w:val="nil"/>
            </w:tcBorders>
          </w:tcPr>
          <w:p w14:paraId="6B3BCD12" w14:textId="77777777" w:rsidR="00AE0D24" w:rsidRDefault="00AE0D24" w:rsidP="00AE0D24">
            <w:pPr>
              <w:pStyle w:val="TICtabletext"/>
            </w:pPr>
            <w:r>
              <w:t>Finance arrangements will vary widely depending on:</w:t>
            </w:r>
          </w:p>
          <w:p w14:paraId="70371EB4" w14:textId="77777777" w:rsidR="00AE0D24" w:rsidRDefault="00AE0D24" w:rsidP="00AE0D24">
            <w:pPr>
              <w:pStyle w:val="TICtablebullet"/>
            </w:pPr>
            <w:r>
              <w:t>if the arrangement is a lease or hire purchase, or purchase of the vehicle through a loan; or</w:t>
            </w:r>
          </w:p>
          <w:p w14:paraId="189EA809" w14:textId="0DA1C047" w:rsidR="00AE0D24" w:rsidRPr="003A769E" w:rsidRDefault="00AE0D24" w:rsidP="00AE0D24">
            <w:pPr>
              <w:pStyle w:val="TICtablebullet"/>
            </w:pPr>
            <w:r>
              <w:t>if the arrangement is a loan, then the purchase price, the amount borrowed and the loan terms will affect cash-ﬂow, and depreciation needs to be allowed for.</w:t>
            </w:r>
          </w:p>
        </w:tc>
      </w:tr>
      <w:tr w:rsidR="00AE0D24" w:rsidRPr="005465A8" w14:paraId="326604D4" w14:textId="19A11918" w:rsidTr="00AE0D24">
        <w:tc>
          <w:tcPr>
            <w:tcW w:w="3410" w:type="dxa"/>
          </w:tcPr>
          <w:p w14:paraId="36633B5A" w14:textId="50612242" w:rsidR="00AE0D24" w:rsidRPr="00A24180" w:rsidRDefault="00AE0D24" w:rsidP="00AE0D24">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17E8B8C3" w14:textId="2B5BD484" w:rsidR="00AE0D24" w:rsidRPr="005465A8" w:rsidRDefault="00AE0D24" w:rsidP="00AE0D24">
            <w:pPr>
              <w:pStyle w:val="TICtabletext"/>
              <w:rPr>
                <w:rFonts w:cstheme="minorHAnsi"/>
              </w:rPr>
            </w:pPr>
            <w:r w:rsidRPr="00AE0D24">
              <w:rPr>
                <w:rFonts w:cstheme="minorHAnsi"/>
              </w:rPr>
              <w:t>Based on vehicle registration fee of $6</w:t>
            </w:r>
            <w:r w:rsidR="00A673F2">
              <w:rPr>
                <w:rFonts w:cstheme="minorHAnsi"/>
              </w:rPr>
              <w:t>35</w:t>
            </w:r>
            <w:r w:rsidRPr="00AE0D24">
              <w:rPr>
                <w:rFonts w:cstheme="minorHAnsi"/>
              </w:rPr>
              <w:t xml:space="preserve"> and TAC charge of $</w:t>
            </w:r>
            <w:r w:rsidR="009463E7">
              <w:rPr>
                <w:rFonts w:cstheme="minorHAnsi"/>
              </w:rPr>
              <w:t>806</w:t>
            </w:r>
            <w:r w:rsidRPr="00AE0D24">
              <w:rPr>
                <w:rFonts w:cstheme="minorHAnsi"/>
              </w:rPr>
              <w:t xml:space="preserve"> which is net of GST. Assumes payment is made on an annual basis. TAC charge assumes vehicle is garaged in a high</w:t>
            </w:r>
            <w:r w:rsidR="005D3DBB">
              <w:rPr>
                <w:rFonts w:cstheme="minorHAnsi"/>
              </w:rPr>
              <w:t>-</w:t>
            </w:r>
            <w:r w:rsidRPr="00AE0D24">
              <w:rPr>
                <w:rFonts w:cstheme="minorHAnsi"/>
              </w:rPr>
              <w:t>risk area (</w:t>
            </w:r>
            <w:proofErr w:type="gramStart"/>
            <w:r w:rsidRPr="00AE0D24">
              <w:rPr>
                <w:rFonts w:cstheme="minorHAnsi"/>
              </w:rPr>
              <w:t>e.g.</w:t>
            </w:r>
            <w:proofErr w:type="gramEnd"/>
            <w:r w:rsidRPr="00AE0D24">
              <w:rPr>
                <w:rFonts w:cstheme="minorHAnsi"/>
              </w:rPr>
              <w:t xml:space="preserve"> metropolitan Melbourne).</w:t>
            </w:r>
            <w:r w:rsidRPr="00A24180">
              <w:rPr>
                <w:rFonts w:cstheme="minorHAnsi"/>
              </w:rPr>
              <w:tab/>
            </w:r>
            <w:r w:rsidRPr="00A24180">
              <w:rPr>
                <w:rFonts w:cstheme="minorHAnsi"/>
              </w:rPr>
              <w:tab/>
            </w:r>
            <w:r w:rsidRPr="00A24180">
              <w:rPr>
                <w:rFonts w:cstheme="minorHAnsi"/>
              </w:rPr>
              <w:tab/>
            </w:r>
          </w:p>
          <w:p w14:paraId="2BEAA643" w14:textId="191BC9E5" w:rsidR="00AE0D24" w:rsidRPr="005465A8" w:rsidRDefault="00AE0D24" w:rsidP="00AE0D24">
            <w:pPr>
              <w:pStyle w:val="TICtabletext"/>
              <w:rPr>
                <w:rFonts w:cstheme="minorHAnsi"/>
              </w:rPr>
            </w:pPr>
          </w:p>
        </w:tc>
        <w:tc>
          <w:tcPr>
            <w:tcW w:w="1468" w:type="dxa"/>
          </w:tcPr>
          <w:p w14:paraId="408B1309" w14:textId="7CF48F16" w:rsidR="00AE0D24" w:rsidRPr="005465A8" w:rsidRDefault="00AE0D24" w:rsidP="00AE0D24">
            <w:pPr>
              <w:pStyle w:val="TICtabletext"/>
              <w:rPr>
                <w:rFonts w:cstheme="minorHAnsi"/>
              </w:rPr>
            </w:pPr>
            <w:r>
              <w:t>$1,</w:t>
            </w:r>
            <w:r w:rsidR="00D73C47">
              <w:t>4</w:t>
            </w:r>
            <w:r w:rsidR="00A673F2">
              <w:t>41</w:t>
            </w:r>
          </w:p>
        </w:tc>
        <w:tc>
          <w:tcPr>
            <w:tcW w:w="1463" w:type="dxa"/>
          </w:tcPr>
          <w:p w14:paraId="7068D7F9" w14:textId="77777777" w:rsidR="00AE0D24" w:rsidRPr="00CC377C" w:rsidRDefault="00AE0D24" w:rsidP="00AE0D24">
            <w:pPr>
              <w:pStyle w:val="TICtabletext"/>
              <w:rPr>
                <w:rFonts w:cstheme="minorHAnsi"/>
              </w:rPr>
            </w:pPr>
          </w:p>
        </w:tc>
        <w:tc>
          <w:tcPr>
            <w:tcW w:w="3472" w:type="dxa"/>
          </w:tcPr>
          <w:p w14:paraId="4F261A29" w14:textId="4D22359A" w:rsidR="00AE0D24" w:rsidRDefault="00AE0D24" w:rsidP="00AE0D24">
            <w:pPr>
              <w:pStyle w:val="TICtabletext"/>
            </w:pPr>
            <w:r>
              <w:t xml:space="preserve">These fees are current as </w:t>
            </w:r>
            <w:proofErr w:type="gramStart"/>
            <w:r>
              <w:t>at</w:t>
            </w:r>
            <w:proofErr w:type="gramEnd"/>
            <w:r>
              <w:t xml:space="preserve"> 1 July 202</w:t>
            </w:r>
            <w:r w:rsidR="00A673F2">
              <w:t>3</w:t>
            </w:r>
            <w:r>
              <w:t xml:space="preserve"> but may change.</w:t>
            </w:r>
          </w:p>
          <w:p w14:paraId="03C68771" w14:textId="77777777" w:rsidR="00AE0D24" w:rsidRDefault="00AE0D24" w:rsidP="00AE0D24">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E0D24" w:rsidRPr="00CC377C" w:rsidRDefault="00AE0D24" w:rsidP="00AE0D24">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24180" w:rsidRPr="005465A8" w14:paraId="34D823EA" w14:textId="77777777" w:rsidTr="00AE0D24">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65F491A3" w:rsidR="00A24180" w:rsidRPr="00A24180" w:rsidRDefault="00A24180" w:rsidP="00A24180">
            <w:pPr>
              <w:pStyle w:val="TICtabletext"/>
              <w:rPr>
                <w:rFonts w:cstheme="minorHAnsi"/>
              </w:rPr>
            </w:pPr>
            <w:r w:rsidRPr="00A24180">
              <w:rPr>
                <w:rFonts w:cstheme="minorHAnsi"/>
              </w:rPr>
              <w:t xml:space="preserve">Self-funded, based on </w:t>
            </w:r>
            <w:r w:rsidR="00654D9E">
              <w:rPr>
                <w:rFonts w:cstheme="minorHAnsi"/>
              </w:rPr>
              <w:t>1</w:t>
            </w:r>
            <w:r w:rsidR="00A673F2">
              <w:rPr>
                <w:rFonts w:cstheme="minorHAnsi"/>
              </w:rPr>
              <w:t>1</w:t>
            </w:r>
            <w:r w:rsidRPr="00A24180">
              <w:rPr>
                <w:rFonts w:cstheme="minorHAnsi"/>
              </w:rPr>
              <w:t xml:space="preserve">% of own labour assumed at </w:t>
            </w:r>
            <w:r w:rsidR="00AE0D24">
              <w:t>$</w:t>
            </w:r>
            <w:r w:rsidR="00A673F2">
              <w:t>51</w:t>
            </w:r>
            <w:r w:rsidR="00AE0D24">
              <w:t>,</w:t>
            </w:r>
            <w:r w:rsidR="00A673F2">
              <w:t>707</w:t>
            </w:r>
            <w:r w:rsidRPr="00A24180">
              <w:rPr>
                <w:rFonts w:cstheme="minorHAnsi"/>
              </w:rPr>
              <w:t>.</w:t>
            </w:r>
            <w:r w:rsidRPr="00A24180">
              <w:rPr>
                <w:rFonts w:cstheme="minorHAnsi"/>
              </w:rPr>
              <w:tab/>
            </w:r>
          </w:p>
        </w:tc>
        <w:tc>
          <w:tcPr>
            <w:tcW w:w="1468" w:type="dxa"/>
          </w:tcPr>
          <w:p w14:paraId="1292749C" w14:textId="72840343" w:rsidR="00A24180" w:rsidRPr="00A24180" w:rsidRDefault="00AE0D24" w:rsidP="000848CE">
            <w:pPr>
              <w:pStyle w:val="TICtabletext"/>
              <w:rPr>
                <w:rFonts w:cstheme="minorHAnsi"/>
              </w:rPr>
            </w:pPr>
            <w:r>
              <w:t>$</w:t>
            </w:r>
            <w:r w:rsidR="00BB78CC">
              <w:t>5</w:t>
            </w:r>
            <w:r>
              <w:t>,</w:t>
            </w:r>
            <w:r w:rsidR="00A673F2">
              <w:t>688</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AE0D24" w:rsidRPr="005465A8" w14:paraId="4D7B2B8F" w14:textId="77777777" w:rsidTr="00AE0D24">
        <w:tc>
          <w:tcPr>
            <w:tcW w:w="3410" w:type="dxa"/>
          </w:tcPr>
          <w:p w14:paraId="54618705" w14:textId="48A647BC" w:rsidR="00AE0D24" w:rsidRPr="00A24180" w:rsidRDefault="00AE0D24" w:rsidP="00AE0D24">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2AF00B23" w:rsidR="00AE0D24" w:rsidRPr="00A24180" w:rsidRDefault="00AE0D24" w:rsidP="00AE0D24">
            <w:pPr>
              <w:pStyle w:val="TICtabletext"/>
              <w:rPr>
                <w:rFonts w:cstheme="minorHAnsi"/>
                <w:b/>
                <w:bCs/>
              </w:rPr>
            </w:pPr>
            <w:r w:rsidRPr="00AE0D24">
              <w:rPr>
                <w:rFonts w:cstheme="minorHAnsi"/>
              </w:rPr>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6DCBA17B" w:rsidR="00AE0D24" w:rsidRPr="00A24180" w:rsidRDefault="00AE0D24" w:rsidP="00AE0D24">
            <w:pPr>
              <w:pStyle w:val="TICtabletext"/>
              <w:rPr>
                <w:rFonts w:cstheme="minorHAnsi"/>
              </w:rPr>
            </w:pPr>
            <w:r>
              <w:t>$1,528</w:t>
            </w:r>
          </w:p>
        </w:tc>
        <w:tc>
          <w:tcPr>
            <w:tcW w:w="1463" w:type="dxa"/>
          </w:tcPr>
          <w:p w14:paraId="795E983F" w14:textId="77777777" w:rsidR="00AE0D24" w:rsidRPr="00CC377C" w:rsidRDefault="00AE0D24" w:rsidP="00AE0D24">
            <w:pPr>
              <w:pStyle w:val="TICtabletext"/>
              <w:rPr>
                <w:rFonts w:cstheme="minorHAnsi"/>
              </w:rPr>
            </w:pPr>
          </w:p>
        </w:tc>
        <w:tc>
          <w:tcPr>
            <w:tcW w:w="3472" w:type="dxa"/>
          </w:tcPr>
          <w:p w14:paraId="3D039515" w14:textId="497E3748" w:rsidR="00AE0D24" w:rsidRPr="00A24180" w:rsidRDefault="00AE0D24" w:rsidP="00AE0D24">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AE0D24">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206D425F" w:rsidR="00A24180" w:rsidRPr="00A24180" w:rsidRDefault="00A24180" w:rsidP="00A24180">
            <w:pPr>
              <w:pStyle w:val="TICtabletext"/>
              <w:rPr>
                <w:rFonts w:cstheme="minorHAnsi"/>
              </w:rPr>
            </w:pPr>
            <w:r w:rsidRPr="00A24180">
              <w:rPr>
                <w:rFonts w:cstheme="minorHAnsi"/>
              </w:rPr>
              <w:t xml:space="preserve">Based on an insured sum of $50,000 at an insurance rate of </w:t>
            </w:r>
            <w:r w:rsidRPr="00A24180">
              <w:rPr>
                <w:rFonts w:cstheme="minorHAnsi"/>
              </w:rPr>
              <w:lastRenderedPageBreak/>
              <w:t>0.8%. Assumes vehicle is not carrying dangerous goods.</w:t>
            </w:r>
          </w:p>
        </w:tc>
        <w:tc>
          <w:tcPr>
            <w:tcW w:w="1468" w:type="dxa"/>
          </w:tcPr>
          <w:p w14:paraId="13CF9FF4" w14:textId="7DB0356F" w:rsidR="00A24180" w:rsidRPr="00A24180" w:rsidRDefault="00A24180" w:rsidP="000848CE">
            <w:pPr>
              <w:pStyle w:val="TICtabletext"/>
              <w:rPr>
                <w:rFonts w:cstheme="minorHAnsi"/>
              </w:rPr>
            </w:pPr>
            <w:r>
              <w:rPr>
                <w:rFonts w:cstheme="minorHAnsi"/>
              </w:rPr>
              <w:lastRenderedPageBreak/>
              <w:t>$</w:t>
            </w:r>
            <w:r w:rsidR="000848CE">
              <w:rPr>
                <w:rFonts w:cstheme="minorHAnsi"/>
              </w:rPr>
              <w:t>400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AE0D24">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377A1252" w14:textId="77777777" w:rsidR="00AE0D24" w:rsidRDefault="00AE0D24" w:rsidP="00AE0D24">
            <w:pPr>
              <w:pStyle w:val="TICtabletext"/>
            </w:pPr>
            <w:r>
              <w:t>Basic policy, based on 80% of income for 52 weeks, 30 day waiting period. Assumes driver is travelling intrastate only.</w:t>
            </w:r>
          </w:p>
          <w:p w14:paraId="3126FBB6" w14:textId="30D458C8" w:rsidR="000848CE" w:rsidRPr="000848CE" w:rsidRDefault="00AE0D24" w:rsidP="000848CE">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AE0D24">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5D5ECF97" w:rsidR="000848CE" w:rsidRPr="000848CE" w:rsidRDefault="000848CE" w:rsidP="000848CE">
            <w:pPr>
              <w:pStyle w:val="TICtabletext"/>
              <w:rPr>
                <w:rFonts w:cstheme="minorHAnsi"/>
              </w:rPr>
            </w:pPr>
            <w:r w:rsidRPr="000848CE">
              <w:rPr>
                <w:rFonts w:cstheme="minorHAnsi"/>
              </w:rPr>
              <w:t>Assumes policy for public liability claims up to $10 million.</w:t>
            </w:r>
            <w:r w:rsidR="00A601C0">
              <w:t xml:space="preserve"> </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0848CE" w:rsidRPr="005465A8" w14:paraId="736CF887" w14:textId="77777777" w:rsidTr="00AE0D24">
        <w:tc>
          <w:tcPr>
            <w:tcW w:w="3410"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24A68C2E" w:rsidR="000848CE" w:rsidRPr="000848CE" w:rsidRDefault="000848CE" w:rsidP="000848CE">
            <w:pPr>
              <w:pStyle w:val="TICtabletext"/>
              <w:rPr>
                <w:rFonts w:cstheme="minorHAnsi"/>
              </w:rPr>
            </w:pPr>
            <w:r w:rsidRPr="000848CE">
              <w:rPr>
                <w:rFonts w:cstheme="minorHAnsi"/>
              </w:rPr>
              <w:t xml:space="preserve">Assumed at the rate of </w:t>
            </w:r>
            <w:r w:rsidR="00ED1480">
              <w:rPr>
                <w:rFonts w:cstheme="minorHAnsi"/>
              </w:rPr>
              <w:t>6</w:t>
            </w:r>
            <w:r w:rsidRPr="000848CE">
              <w:rPr>
                <w:rFonts w:cstheme="minorHAnsi"/>
              </w:rPr>
              <w:t>.</w:t>
            </w:r>
            <w:r w:rsidR="00ED1480">
              <w:rPr>
                <w:rFonts w:cstheme="minorHAnsi"/>
              </w:rPr>
              <w:t>29</w:t>
            </w:r>
            <w:r w:rsidRPr="000848CE">
              <w:rPr>
                <w:rFonts w:cstheme="minorHAnsi"/>
              </w:rPr>
              <w:t>% for the assumed labour rate of the business owner of $</w:t>
            </w:r>
            <w:r w:rsidR="00ED1480">
              <w:rPr>
                <w:rFonts w:cstheme="minorHAnsi"/>
              </w:rPr>
              <w:t>51</w:t>
            </w:r>
            <w:r w:rsidRPr="000848CE">
              <w:rPr>
                <w:rFonts w:cstheme="minorHAnsi"/>
              </w:rPr>
              <w:t>,</w:t>
            </w:r>
            <w:r w:rsidR="00ED1480">
              <w:rPr>
                <w:rFonts w:cstheme="minorHAnsi"/>
              </w:rPr>
              <w:t>707</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68" w:type="dxa"/>
          </w:tcPr>
          <w:p w14:paraId="40BDECB6" w14:textId="09E7E6DB" w:rsidR="000848CE" w:rsidRPr="001C5A4B" w:rsidRDefault="000848CE" w:rsidP="000848CE">
            <w:pPr>
              <w:pStyle w:val="TICtabletext"/>
            </w:pPr>
            <w:r w:rsidRPr="001C5A4B">
              <w:t>$</w:t>
            </w:r>
            <w:r w:rsidR="00ED1480">
              <w:t>3</w:t>
            </w:r>
            <w:r w:rsidRPr="001C5A4B">
              <w:t>,</w:t>
            </w:r>
            <w:r w:rsidR="0098323F">
              <w:t>2</w:t>
            </w:r>
            <w:r w:rsidR="00ED1480">
              <w:t>51</w:t>
            </w:r>
          </w:p>
        </w:tc>
        <w:tc>
          <w:tcPr>
            <w:tcW w:w="1463" w:type="dxa"/>
          </w:tcPr>
          <w:p w14:paraId="512ED596" w14:textId="77777777" w:rsidR="000848CE" w:rsidRPr="00CC377C" w:rsidRDefault="000848CE" w:rsidP="000C0AB4">
            <w:pPr>
              <w:pStyle w:val="TICtabletext"/>
              <w:rPr>
                <w:rFonts w:cstheme="minorHAnsi"/>
              </w:rPr>
            </w:pPr>
          </w:p>
        </w:tc>
        <w:tc>
          <w:tcPr>
            <w:tcW w:w="3472" w:type="dxa"/>
          </w:tcPr>
          <w:p w14:paraId="1ED29095" w14:textId="50E9A0F1" w:rsidR="000848CE" w:rsidRPr="000848CE" w:rsidRDefault="000848CE" w:rsidP="000848CE">
            <w:pPr>
              <w:pStyle w:val="TICtabletext"/>
            </w:pPr>
            <w:r w:rsidRPr="000848CE">
              <w:t>The rate is current as at 20</w:t>
            </w:r>
            <w:r w:rsidR="0098323F">
              <w:t>2</w:t>
            </w:r>
            <w:r w:rsidR="00ED1480">
              <w:t>3</w:t>
            </w:r>
            <w:r w:rsidRPr="000848CE">
              <w:t>-202</w:t>
            </w:r>
            <w:r w:rsidR="00ED1480">
              <w:t>4</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AE0D24">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194EB304"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6A5AE13D" w:rsidR="000848CE" w:rsidRPr="001C5A4B" w:rsidRDefault="000848CE" w:rsidP="000848CE">
            <w:pPr>
              <w:pStyle w:val="TICtabletext"/>
            </w:pPr>
            <w:r w:rsidRPr="001C5A4B">
              <w:t>$</w:t>
            </w:r>
            <w:r w:rsidR="00ED1480">
              <w:t>3</w:t>
            </w:r>
            <w:r w:rsidRPr="001C5A4B">
              <w:t>,</w:t>
            </w:r>
            <w:r w:rsidR="00ED1480">
              <w:t>329</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0848CE" w:rsidRPr="005465A8" w14:paraId="49D8D7B2" w14:textId="77777777" w:rsidTr="00AE0D24">
        <w:tc>
          <w:tcPr>
            <w:tcW w:w="3410" w:type="dxa"/>
          </w:tcPr>
          <w:p w14:paraId="561F476D" w14:textId="650AC334" w:rsidR="000848CE" w:rsidRPr="000848CE" w:rsidRDefault="000848CE" w:rsidP="000848CE">
            <w:pPr>
              <w:pStyle w:val="TICtabletext"/>
              <w:rPr>
                <w:rFonts w:cstheme="minorHAnsi"/>
                <w:b/>
                <w:bCs/>
              </w:rPr>
            </w:pPr>
            <w:r w:rsidRPr="000848CE">
              <w:rPr>
                <w:b/>
                <w:bCs/>
              </w:rPr>
              <w:t>Total annual fixed costs</w:t>
            </w:r>
          </w:p>
        </w:tc>
        <w:tc>
          <w:tcPr>
            <w:tcW w:w="1468" w:type="dxa"/>
          </w:tcPr>
          <w:p w14:paraId="0903FD5D" w14:textId="33A22235" w:rsidR="000848CE" w:rsidRPr="001C5A4B" w:rsidRDefault="000848CE" w:rsidP="000848CE">
            <w:pPr>
              <w:pStyle w:val="TICtabletext"/>
            </w:pPr>
            <w:r w:rsidRPr="001C5A4B">
              <w:t>$</w:t>
            </w:r>
            <w:r w:rsidR="00F37589">
              <w:t>2</w:t>
            </w:r>
            <w:r w:rsidR="00ED1480">
              <w:t>4</w:t>
            </w:r>
            <w:r w:rsidR="00F37589">
              <w:t>,</w:t>
            </w:r>
            <w:r w:rsidR="00ED1480">
              <w:t>872</w:t>
            </w:r>
          </w:p>
        </w:tc>
        <w:tc>
          <w:tcPr>
            <w:tcW w:w="1463" w:type="dxa"/>
          </w:tcPr>
          <w:p w14:paraId="791B8750" w14:textId="77777777" w:rsidR="000848CE" w:rsidRPr="00CC377C" w:rsidRDefault="000848CE" w:rsidP="000C0AB4">
            <w:pPr>
              <w:pStyle w:val="TICtabletext"/>
              <w:rPr>
                <w:rFonts w:cstheme="minorHAnsi"/>
              </w:rPr>
            </w:pPr>
          </w:p>
        </w:tc>
        <w:tc>
          <w:tcPr>
            <w:tcW w:w="3472" w:type="dxa"/>
          </w:tcPr>
          <w:p w14:paraId="3023008C" w14:textId="77777777" w:rsidR="000848CE" w:rsidRDefault="000848CE" w:rsidP="000848CE">
            <w:pPr>
              <w:pStyle w:val="TICtabletext"/>
            </w:pPr>
          </w:p>
        </w:tc>
      </w:tr>
      <w:tr w:rsidR="00F37589" w:rsidRPr="005465A8" w14:paraId="6A43BCF4" w14:textId="77777777" w:rsidTr="00AE0D24">
        <w:tc>
          <w:tcPr>
            <w:tcW w:w="3410" w:type="dxa"/>
          </w:tcPr>
          <w:p w14:paraId="3DDB3AA1" w14:textId="77777777" w:rsidR="00F37589" w:rsidRPr="000848CE" w:rsidRDefault="00F37589" w:rsidP="00F37589">
            <w:pPr>
              <w:pStyle w:val="TICtabletext"/>
              <w:rPr>
                <w:b/>
                <w:bCs/>
              </w:rPr>
            </w:pPr>
            <w:r w:rsidRPr="000848CE">
              <w:rPr>
                <w:b/>
                <w:bCs/>
              </w:rPr>
              <w:t>Total hourly fixed costs</w:t>
            </w:r>
          </w:p>
          <w:p w14:paraId="6AAD783C" w14:textId="1E65013E" w:rsidR="00F37589" w:rsidRPr="000848CE" w:rsidRDefault="00F37589" w:rsidP="00F37589">
            <w:pPr>
              <w:pStyle w:val="TICtabletext"/>
            </w:pPr>
            <w:r w:rsidRPr="000848CE">
              <w:t>Assuming 1,672 vehicle operation hours.</w:t>
            </w:r>
          </w:p>
        </w:tc>
        <w:tc>
          <w:tcPr>
            <w:tcW w:w="1468" w:type="dxa"/>
          </w:tcPr>
          <w:p w14:paraId="1BEA79AE" w14:textId="23BF348A" w:rsidR="00F37589" w:rsidRPr="001C5A4B" w:rsidRDefault="00F37589" w:rsidP="00F37589">
            <w:pPr>
              <w:pStyle w:val="TICtabletext"/>
            </w:pPr>
            <w:r>
              <w:t>$1</w:t>
            </w:r>
            <w:r w:rsidR="00ED1480">
              <w:t>4</w:t>
            </w:r>
            <w:r>
              <w:t>.</w:t>
            </w:r>
            <w:r w:rsidR="00ED1480">
              <w:t>88</w:t>
            </w:r>
          </w:p>
        </w:tc>
        <w:tc>
          <w:tcPr>
            <w:tcW w:w="1463" w:type="dxa"/>
          </w:tcPr>
          <w:p w14:paraId="0D4AC08F" w14:textId="77777777" w:rsidR="00F37589" w:rsidRPr="00CC377C" w:rsidRDefault="00F37589" w:rsidP="00F37589">
            <w:pPr>
              <w:pStyle w:val="TICtabletext"/>
              <w:rPr>
                <w:rFonts w:cstheme="minorHAnsi"/>
              </w:rPr>
            </w:pPr>
          </w:p>
        </w:tc>
        <w:tc>
          <w:tcPr>
            <w:tcW w:w="3472" w:type="dxa"/>
          </w:tcPr>
          <w:p w14:paraId="07C9F835" w14:textId="10E5BB3C" w:rsidR="00F37589" w:rsidRDefault="00F37589" w:rsidP="00F37589">
            <w:pPr>
              <w:pStyle w:val="TICtabletext"/>
            </w:pPr>
            <w:r w:rsidRPr="001C5A4B">
              <w:t>Assumes that the annual fixed costs of the business are spread over 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59C53726" w:rsidR="00103E86" w:rsidRDefault="006850AD" w:rsidP="006850AD">
      <w:pPr>
        <w:pStyle w:val="TICbody"/>
      </w:pPr>
      <w:r w:rsidRPr="006850AD">
        <w:t xml:space="preserve">Note: All costs </w:t>
      </w:r>
      <w:r>
        <w:t>exclude</w:t>
      </w:r>
      <w:r w:rsidRPr="006850AD">
        <w:t xml:space="preserve"> GST</w:t>
      </w:r>
      <w:r w:rsidR="00243F7D">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48EEB5E4"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F37589">
              <w:rPr>
                <w:color w:val="FFFFFF" w:themeColor="background1"/>
              </w:rPr>
              <w:t>39</w:t>
            </w:r>
            <w:r w:rsidRPr="006850AD">
              <w:rPr>
                <w:color w:val="FFFFFF" w:themeColor="background1"/>
              </w:rPr>
              <w:t>,600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2FDF8CA7" w14:textId="4804D649" w:rsidR="00243F7D" w:rsidRDefault="00243F7D" w:rsidP="00243F7D">
            <w:pPr>
              <w:pStyle w:val="TICtabletext"/>
            </w:pPr>
            <w:r w:rsidRPr="00E56F5C">
              <w:t xml:space="preserve">Based on </w:t>
            </w:r>
            <w:r w:rsidRPr="002507AB">
              <w:t xml:space="preserve">a fuel price of </w:t>
            </w:r>
            <w:r w:rsidR="008A62AD">
              <w:t>194</w:t>
            </w:r>
            <w:r w:rsidR="004E584E">
              <w:t>.</w:t>
            </w:r>
            <w:r w:rsidR="008A62AD">
              <w:t>2</w:t>
            </w:r>
            <w:r w:rsidRPr="002507AB">
              <w:t xml:space="preserve"> cents per litre </w:t>
            </w:r>
            <w:r w:rsidR="004E584E">
              <w:t>being the</w:t>
            </w:r>
            <w:r w:rsidRPr="002507AB">
              <w:t xml:space="preserve"> national average retail diesel pump price for the </w:t>
            </w:r>
            <w:r w:rsidR="008A62AD">
              <w:t>12</w:t>
            </w:r>
            <w:r w:rsidRPr="002507AB">
              <w:t xml:space="preserve"> weeks to </w:t>
            </w:r>
            <w:r w:rsidR="004E584E">
              <w:t>3</w:t>
            </w:r>
            <w:r w:rsidRPr="002507AB">
              <w:t xml:space="preserve"> </w:t>
            </w:r>
            <w:r w:rsidR="008A62AD">
              <w:t>September</w:t>
            </w:r>
            <w:r w:rsidRPr="002507AB">
              <w:t xml:space="preserve"> 2022 </w:t>
            </w:r>
          </w:p>
          <w:p w14:paraId="74531A6E" w14:textId="7C9D7ACB" w:rsidR="006850AD" w:rsidRPr="005465A8" w:rsidRDefault="00F37589" w:rsidP="006850AD">
            <w:pPr>
              <w:pStyle w:val="TICtabletext"/>
              <w:rPr>
                <w:rFonts w:cstheme="minorHAnsi"/>
              </w:rPr>
            </w:pPr>
            <w:r>
              <w:t>Assum</w:t>
            </w:r>
            <w:r w:rsidR="00243F7D">
              <w:t>ing</w:t>
            </w:r>
            <w:r>
              <w:t xml:space="preserve"> </w:t>
            </w:r>
            <w:r w:rsidR="00364DE4">
              <w:t>17.3</w:t>
            </w:r>
            <w:r>
              <w:t xml:space="preserve"> litres consumed per 100 km.</w:t>
            </w:r>
          </w:p>
        </w:tc>
        <w:tc>
          <w:tcPr>
            <w:tcW w:w="1469" w:type="dxa"/>
            <w:tcBorders>
              <w:top w:val="nil"/>
            </w:tcBorders>
          </w:tcPr>
          <w:p w14:paraId="3329D13E" w14:textId="407CBA81" w:rsidR="006850AD" w:rsidRPr="005465A8" w:rsidRDefault="00842CB7" w:rsidP="001E3516">
            <w:pPr>
              <w:pStyle w:val="TICtabletext"/>
            </w:pPr>
            <w:r>
              <w:t>3</w:t>
            </w:r>
            <w:r w:rsidR="008A62AD">
              <w:t>4</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0C0BAAFA" w:rsidR="00912EFE" w:rsidRPr="005465A8" w:rsidRDefault="00F37589" w:rsidP="00912EFE">
            <w:pPr>
              <w:pStyle w:val="TICtabletext"/>
              <w:rPr>
                <w:rFonts w:cstheme="minorHAnsi"/>
              </w:rPr>
            </w:pPr>
            <w:r>
              <w:t>Assumes cost of $</w:t>
            </w:r>
            <w:r w:rsidR="008A62AD">
              <w:t>381</w:t>
            </w:r>
            <w:r>
              <w:t xml:space="preserve"> per tyre (8 tyres) based on vehicle specific average performance and replaced after 80,000 km.</w:t>
            </w:r>
          </w:p>
        </w:tc>
        <w:tc>
          <w:tcPr>
            <w:tcW w:w="1469" w:type="dxa"/>
          </w:tcPr>
          <w:p w14:paraId="4B412579" w14:textId="36AAF091" w:rsidR="00912EFE" w:rsidRPr="005465A8" w:rsidRDefault="008A62AD" w:rsidP="00912EFE">
            <w:pPr>
              <w:pStyle w:val="TICtabletext"/>
              <w:rPr>
                <w:rFonts w:cstheme="minorHAnsi"/>
              </w:rPr>
            </w:pPr>
            <w:r>
              <w:t>4</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56DBC9E9" w:rsidR="00912EFE" w:rsidRPr="001C5A4B" w:rsidRDefault="00912EFE" w:rsidP="00912EFE">
            <w:pPr>
              <w:pStyle w:val="TICtabletext"/>
            </w:pPr>
            <w:r w:rsidRPr="001C5A4B">
              <w:t xml:space="preserve">Based on rate of </w:t>
            </w:r>
            <w:r w:rsidR="00F37589">
              <w:t>1</w:t>
            </w:r>
            <w:r w:rsidR="008A62AD">
              <w:t>1</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48DDC450" w:rsidR="00912EFE" w:rsidRDefault="00F37589" w:rsidP="00912EFE">
            <w:pPr>
              <w:pStyle w:val="TICtabletext"/>
            </w:pPr>
            <w:r>
              <w:t>1</w:t>
            </w:r>
            <w:r w:rsidR="008A62AD">
              <w:t>1</w:t>
            </w:r>
            <w:r>
              <w:t xml:space="preserve">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7EC114A4" w:rsidR="00912EFE" w:rsidRPr="001C5A4B" w:rsidRDefault="008A62AD" w:rsidP="00912EFE">
            <w:pPr>
              <w:pStyle w:val="TICtabletext"/>
            </w:pPr>
            <w:r>
              <w:t>49</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30009C50" w:rsidR="00912EFE" w:rsidRPr="005465A8" w:rsidRDefault="00912EFE" w:rsidP="00912EFE">
            <w:pPr>
              <w:pStyle w:val="TICtabletext"/>
              <w:rPr>
                <w:rFonts w:cstheme="minorHAnsi"/>
              </w:rPr>
            </w:pPr>
            <w:r w:rsidRPr="001C5A4B">
              <w:t xml:space="preserve">Assumes </w:t>
            </w:r>
            <w:r w:rsidR="00F37589">
              <w:t>2</w:t>
            </w:r>
            <w:r w:rsidR="00825B0B">
              <w:t>5</w:t>
            </w:r>
            <w:r w:rsidRPr="001C5A4B">
              <w:t>km travelled per hour.</w:t>
            </w:r>
          </w:p>
        </w:tc>
        <w:tc>
          <w:tcPr>
            <w:tcW w:w="1469" w:type="dxa"/>
            <w:tcBorders>
              <w:top w:val="nil"/>
            </w:tcBorders>
          </w:tcPr>
          <w:p w14:paraId="78BC0FCE" w14:textId="058D6D09" w:rsidR="00912EFE" w:rsidRPr="005465A8" w:rsidRDefault="00912EFE" w:rsidP="00912EFE">
            <w:pPr>
              <w:pStyle w:val="TICtabletext"/>
            </w:pPr>
            <w:r w:rsidRPr="001C5A4B">
              <w:t>$</w:t>
            </w:r>
            <w:r w:rsidR="00243F7D">
              <w:t>1</w:t>
            </w:r>
            <w:r w:rsidR="008A62AD">
              <w:t>2</w:t>
            </w:r>
            <w:r w:rsidR="00F37589">
              <w:t>.</w:t>
            </w:r>
            <w:r w:rsidR="002F36DF">
              <w:t>1</w:t>
            </w:r>
            <w:r w:rsidR="008A62AD">
              <w:t>8</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26F6E98B" w:rsidR="00912EFE" w:rsidRDefault="00562ED4" w:rsidP="00912EFE">
      <w:pPr>
        <w:pStyle w:val="TICbullet1"/>
      </w:pPr>
      <w:hyperlink r:id="rId22"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0BF574B6" w:rsidR="00912EFE" w:rsidRDefault="00562ED4" w:rsidP="00912EFE">
      <w:pPr>
        <w:pStyle w:val="TICbullet1"/>
      </w:pPr>
      <w:hyperlink r:id="rId23"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F37589" w:rsidRPr="003A769E" w14:paraId="6F35FF94" w14:textId="77777777" w:rsidTr="000978E8">
        <w:tc>
          <w:tcPr>
            <w:tcW w:w="3224" w:type="dxa"/>
            <w:tcBorders>
              <w:top w:val="nil"/>
            </w:tcBorders>
          </w:tcPr>
          <w:p w14:paraId="058C8770" w14:textId="4E04AAB2" w:rsidR="00F37589" w:rsidRPr="005465A8" w:rsidRDefault="00F37589" w:rsidP="00F37589">
            <w:pPr>
              <w:pStyle w:val="TICtabletext"/>
              <w:rPr>
                <w:rFonts w:cstheme="minorHAnsi"/>
              </w:rPr>
            </w:pPr>
            <w:r>
              <w:t>$</w:t>
            </w:r>
            <w:r w:rsidR="00633F0F">
              <w:t>30</w:t>
            </w:r>
            <w:r>
              <w:t>.</w:t>
            </w:r>
            <w:r w:rsidR="00633F0F">
              <w:t>93</w:t>
            </w:r>
          </w:p>
        </w:tc>
        <w:tc>
          <w:tcPr>
            <w:tcW w:w="3224" w:type="dxa"/>
            <w:tcBorders>
              <w:top w:val="nil"/>
            </w:tcBorders>
          </w:tcPr>
          <w:p w14:paraId="7B3491A6" w14:textId="62992B5B" w:rsidR="00F37589" w:rsidRPr="005465A8" w:rsidRDefault="00F37589" w:rsidP="00F37589">
            <w:pPr>
              <w:pStyle w:val="TICtabletext"/>
            </w:pPr>
            <w:r>
              <w:t>$3</w:t>
            </w:r>
            <w:r w:rsidR="00633F0F">
              <w:t>7</w:t>
            </w:r>
            <w:r>
              <w:t>.</w:t>
            </w:r>
            <w:r w:rsidR="00633F0F">
              <w:t>70</w:t>
            </w:r>
          </w:p>
        </w:tc>
        <w:tc>
          <w:tcPr>
            <w:tcW w:w="3225" w:type="dxa"/>
            <w:tcBorders>
              <w:top w:val="nil"/>
            </w:tcBorders>
          </w:tcPr>
          <w:p w14:paraId="2AC495D3" w14:textId="19653B62" w:rsidR="00F37589" w:rsidRPr="003A769E" w:rsidRDefault="00F37589" w:rsidP="00F37589">
            <w:pPr>
              <w:pStyle w:val="TICtabletext"/>
            </w:pPr>
            <w:r>
              <w:t>$</w:t>
            </w:r>
            <w:r w:rsidR="00633F0F">
              <w:t>50</w:t>
            </w:r>
            <w:r>
              <w:t>.</w:t>
            </w:r>
            <w:r w:rsidR="00633F0F">
              <w:t>27</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F37589" w:rsidRPr="00CC377C" w14:paraId="2AFB05A7" w14:textId="77777777" w:rsidTr="000978E8">
        <w:tc>
          <w:tcPr>
            <w:tcW w:w="3224" w:type="dxa"/>
          </w:tcPr>
          <w:p w14:paraId="1BFCB220" w14:textId="47046C58" w:rsidR="00F37589" w:rsidRPr="005465A8" w:rsidRDefault="00F37589" w:rsidP="00F37589">
            <w:pPr>
              <w:pStyle w:val="TICtabletext"/>
              <w:rPr>
                <w:rFonts w:cstheme="minorHAnsi"/>
              </w:rPr>
            </w:pPr>
            <w:r>
              <w:t>$</w:t>
            </w:r>
            <w:r w:rsidR="00633F0F">
              <w:t>30</w:t>
            </w:r>
            <w:r>
              <w:t>.</w:t>
            </w:r>
            <w:r w:rsidR="00633F0F">
              <w:t>93</w:t>
            </w:r>
            <w:r>
              <w:t xml:space="preserve"> to $3</w:t>
            </w:r>
            <w:r w:rsidR="00633F0F">
              <w:t>7</w:t>
            </w:r>
            <w:r>
              <w:t>.</w:t>
            </w:r>
            <w:r w:rsidR="00633F0F">
              <w:t>72</w:t>
            </w:r>
          </w:p>
        </w:tc>
        <w:tc>
          <w:tcPr>
            <w:tcW w:w="3224" w:type="dxa"/>
          </w:tcPr>
          <w:p w14:paraId="484A27D4" w14:textId="63E21A64" w:rsidR="00F37589" w:rsidRPr="005465A8" w:rsidRDefault="00F37589" w:rsidP="00F37589">
            <w:pPr>
              <w:pStyle w:val="TICtabletext"/>
              <w:rPr>
                <w:rFonts w:cstheme="minorHAnsi"/>
              </w:rPr>
            </w:pPr>
            <w:r>
              <w:t>$3</w:t>
            </w:r>
            <w:r w:rsidR="00633F0F">
              <w:t>7</w:t>
            </w:r>
            <w:r>
              <w:t>.</w:t>
            </w:r>
            <w:r w:rsidR="00633F0F">
              <w:t>70</w:t>
            </w:r>
            <w:r>
              <w:t xml:space="preserve"> to $</w:t>
            </w:r>
            <w:r w:rsidR="00611BC9">
              <w:t>4</w:t>
            </w:r>
            <w:r w:rsidR="00633F0F">
              <w:t>5</w:t>
            </w:r>
            <w:r>
              <w:t>.</w:t>
            </w:r>
            <w:r w:rsidR="00633F0F">
              <w:t>24</w:t>
            </w:r>
          </w:p>
        </w:tc>
        <w:tc>
          <w:tcPr>
            <w:tcW w:w="3225" w:type="dxa"/>
          </w:tcPr>
          <w:p w14:paraId="5FE6BE50" w14:textId="7E781354" w:rsidR="00F37589" w:rsidRPr="00CC377C" w:rsidRDefault="00F37589" w:rsidP="00F37589">
            <w:pPr>
              <w:pStyle w:val="TICtabletext"/>
              <w:rPr>
                <w:rFonts w:cstheme="minorHAnsi"/>
              </w:rPr>
            </w:pPr>
            <w:r>
              <w:t>$</w:t>
            </w:r>
            <w:r w:rsidR="00633F0F">
              <w:t>50</w:t>
            </w:r>
            <w:r>
              <w:t>.</w:t>
            </w:r>
            <w:r w:rsidR="00633F0F">
              <w:t>27</w:t>
            </w:r>
            <w:r>
              <w:t xml:space="preserve"> to $</w:t>
            </w:r>
            <w:r w:rsidR="00633F0F">
              <w:t>60</w:t>
            </w:r>
            <w:r>
              <w:t>.</w:t>
            </w:r>
            <w:r w:rsidR="00633F0F">
              <w:t>32</w:t>
            </w:r>
          </w:p>
        </w:tc>
      </w:tr>
    </w:tbl>
    <w:p w14:paraId="451C0EB4" w14:textId="71DE9736" w:rsidR="00912EFE" w:rsidRDefault="000978E8" w:rsidP="000978E8">
      <w:pPr>
        <w:pStyle w:val="TICbody"/>
        <w:spacing w:before="240"/>
      </w:pPr>
      <w:r>
        <w:t>Notes:</w:t>
      </w:r>
    </w:p>
    <w:p w14:paraId="41350C12" w14:textId="5F8A68E3"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4316F3">
        <w:t>2</w:t>
      </w:r>
      <w:r w:rsidR="008A62AD">
        <w:t>2</w:t>
      </w:r>
      <w:r w:rsidR="00B45E3E">
        <w:rPr>
          <w:rStyle w:val="FootnoteReference"/>
        </w:rPr>
        <w:footnoteReference w:id="4"/>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F37589" w:rsidRPr="003A769E" w14:paraId="33F09348" w14:textId="7377E178" w:rsidTr="00B45E3E">
        <w:tc>
          <w:tcPr>
            <w:tcW w:w="2586" w:type="dxa"/>
            <w:tcBorders>
              <w:top w:val="nil"/>
            </w:tcBorders>
          </w:tcPr>
          <w:p w14:paraId="644D4F25" w14:textId="7BA6AFBE" w:rsidR="00F37589" w:rsidRPr="005465A8" w:rsidRDefault="00F37589" w:rsidP="00F37589">
            <w:pPr>
              <w:pStyle w:val="TICtabletext"/>
              <w:rPr>
                <w:rFonts w:cstheme="minorHAnsi"/>
              </w:rPr>
            </w:pPr>
            <w:r>
              <w:t>Fixed costs</w:t>
            </w:r>
          </w:p>
        </w:tc>
        <w:tc>
          <w:tcPr>
            <w:tcW w:w="1701" w:type="dxa"/>
            <w:tcBorders>
              <w:top w:val="nil"/>
            </w:tcBorders>
          </w:tcPr>
          <w:p w14:paraId="04E233C8" w14:textId="7E28C1B6" w:rsidR="00F37589" w:rsidRPr="005465A8" w:rsidRDefault="00F37589" w:rsidP="00F37589">
            <w:pPr>
              <w:pStyle w:val="TICtabletext"/>
            </w:pPr>
            <w:r>
              <w:t>$1</w:t>
            </w:r>
            <w:r w:rsidR="008967C6">
              <w:t>4</w:t>
            </w:r>
            <w:r>
              <w:t>.</w:t>
            </w:r>
            <w:r w:rsidR="008967C6">
              <w:t>88</w:t>
            </w:r>
          </w:p>
        </w:tc>
        <w:tc>
          <w:tcPr>
            <w:tcW w:w="2268" w:type="dxa"/>
            <w:tcBorders>
              <w:top w:val="nil"/>
            </w:tcBorders>
          </w:tcPr>
          <w:p w14:paraId="74E9445D" w14:textId="1FF5F9A9" w:rsidR="00F37589" w:rsidRPr="003A769E" w:rsidRDefault="00F37589" w:rsidP="00F37589">
            <w:pPr>
              <w:pStyle w:val="TICtabletext"/>
            </w:pPr>
          </w:p>
        </w:tc>
        <w:tc>
          <w:tcPr>
            <w:tcW w:w="3258" w:type="dxa"/>
            <w:tcBorders>
              <w:top w:val="nil"/>
            </w:tcBorders>
          </w:tcPr>
          <w:p w14:paraId="59119CB2" w14:textId="18820FED" w:rsidR="00F37589" w:rsidRPr="001C5A4B" w:rsidRDefault="00F37589" w:rsidP="00F37589">
            <w:pPr>
              <w:pStyle w:val="TICtabletext"/>
            </w:pPr>
            <w:r>
              <w:rPr>
                <w:spacing w:val="-2"/>
              </w:rPr>
              <w:t>Assuming fixed costs spread over 1,672 hours.</w:t>
            </w:r>
          </w:p>
        </w:tc>
      </w:tr>
      <w:tr w:rsidR="00F37589" w:rsidRPr="003A769E" w14:paraId="341DA1E9" w14:textId="77777777" w:rsidTr="00B45E3E">
        <w:tc>
          <w:tcPr>
            <w:tcW w:w="2586" w:type="dxa"/>
            <w:tcBorders>
              <w:top w:val="nil"/>
            </w:tcBorders>
          </w:tcPr>
          <w:p w14:paraId="2AAD9BED" w14:textId="39BDE3CF" w:rsidR="00F37589" w:rsidRDefault="00F37589" w:rsidP="00F37589">
            <w:pPr>
              <w:pStyle w:val="TICtabletext"/>
            </w:pPr>
            <w:r>
              <w:t>Variable costs</w:t>
            </w:r>
          </w:p>
        </w:tc>
        <w:tc>
          <w:tcPr>
            <w:tcW w:w="1701" w:type="dxa"/>
            <w:tcBorders>
              <w:top w:val="nil"/>
            </w:tcBorders>
          </w:tcPr>
          <w:p w14:paraId="61439D46" w14:textId="1789A7E1" w:rsidR="00F37589" w:rsidRDefault="00F37589" w:rsidP="00F37589">
            <w:pPr>
              <w:pStyle w:val="TICtabletext"/>
            </w:pPr>
            <w:r>
              <w:t>$</w:t>
            </w:r>
            <w:r w:rsidR="00A71945">
              <w:t>1</w:t>
            </w:r>
            <w:r w:rsidR="008967C6">
              <w:t>2</w:t>
            </w:r>
            <w:r>
              <w:t>.</w:t>
            </w:r>
            <w:r w:rsidR="008967C6">
              <w:t>18</w:t>
            </w:r>
          </w:p>
        </w:tc>
        <w:tc>
          <w:tcPr>
            <w:tcW w:w="2268" w:type="dxa"/>
            <w:tcBorders>
              <w:top w:val="nil"/>
            </w:tcBorders>
          </w:tcPr>
          <w:p w14:paraId="79F57FE3" w14:textId="77777777" w:rsidR="00F37589" w:rsidRPr="003A769E" w:rsidRDefault="00F37589" w:rsidP="00F37589">
            <w:pPr>
              <w:pStyle w:val="TICtabletext"/>
            </w:pPr>
          </w:p>
        </w:tc>
        <w:tc>
          <w:tcPr>
            <w:tcW w:w="3258" w:type="dxa"/>
            <w:tcBorders>
              <w:top w:val="nil"/>
            </w:tcBorders>
          </w:tcPr>
          <w:p w14:paraId="5A381229" w14:textId="1630DAB4" w:rsidR="00F37589" w:rsidRDefault="00F37589" w:rsidP="00F37589">
            <w:pPr>
              <w:pStyle w:val="TICtabletext"/>
              <w:rPr>
                <w:spacing w:val="-2"/>
              </w:rPr>
            </w:pPr>
            <w:r>
              <w:t>Assuming 20 km travelled per hour.</w:t>
            </w:r>
          </w:p>
        </w:tc>
      </w:tr>
      <w:tr w:rsidR="00F37589" w:rsidRPr="00CC377C" w14:paraId="5E607A82" w14:textId="773FBB8B" w:rsidTr="00B45E3E">
        <w:tc>
          <w:tcPr>
            <w:tcW w:w="2586" w:type="dxa"/>
          </w:tcPr>
          <w:p w14:paraId="000B3A54" w14:textId="51E5808E" w:rsidR="00F37589" w:rsidRPr="005465A8" w:rsidRDefault="00F37589" w:rsidP="00F37589">
            <w:pPr>
              <w:pStyle w:val="TICtabletext"/>
              <w:rPr>
                <w:rFonts w:cstheme="minorHAnsi"/>
              </w:rPr>
            </w:pPr>
            <w:r>
              <w:t>Labour</w:t>
            </w:r>
          </w:p>
        </w:tc>
        <w:tc>
          <w:tcPr>
            <w:tcW w:w="1701" w:type="dxa"/>
          </w:tcPr>
          <w:p w14:paraId="49C95FF7" w14:textId="263C4091" w:rsidR="00F37589" w:rsidRPr="005465A8" w:rsidRDefault="00F37589" w:rsidP="00F37589">
            <w:pPr>
              <w:pStyle w:val="TICtabletext"/>
              <w:rPr>
                <w:rFonts w:cstheme="minorHAnsi"/>
              </w:rPr>
            </w:pPr>
            <w:r>
              <w:t>$</w:t>
            </w:r>
            <w:r w:rsidR="008967C6">
              <w:t>30</w:t>
            </w:r>
            <w:r>
              <w:t>.</w:t>
            </w:r>
            <w:r w:rsidR="008967C6">
              <w:t>93</w:t>
            </w:r>
          </w:p>
        </w:tc>
        <w:tc>
          <w:tcPr>
            <w:tcW w:w="2268" w:type="dxa"/>
          </w:tcPr>
          <w:p w14:paraId="4D736116" w14:textId="087AA77B" w:rsidR="00F37589" w:rsidRPr="00CC377C" w:rsidRDefault="00F37589" w:rsidP="00F37589">
            <w:pPr>
              <w:pStyle w:val="TICtabletext"/>
              <w:rPr>
                <w:rFonts w:cstheme="minorHAnsi"/>
              </w:rPr>
            </w:pPr>
          </w:p>
        </w:tc>
        <w:tc>
          <w:tcPr>
            <w:tcW w:w="3258" w:type="dxa"/>
          </w:tcPr>
          <w:p w14:paraId="61ADD67D" w14:textId="5FB386C8" w:rsidR="00F37589" w:rsidRDefault="00F37589" w:rsidP="00F37589">
            <w:pPr>
              <w:pStyle w:val="TICtabletext"/>
            </w:pPr>
            <w:r>
              <w:t>This worked example is based on a labour rate of $2</w:t>
            </w:r>
            <w:r w:rsidR="00E852DC">
              <w:t>9</w:t>
            </w:r>
            <w:r>
              <w:t>.</w:t>
            </w:r>
            <w:r w:rsidR="00E852DC">
              <w:t>25</w:t>
            </w:r>
            <w:r>
              <w:t xml:space="preserve"> per hour.</w:t>
            </w:r>
          </w:p>
          <w:p w14:paraId="630AC5DF" w14:textId="650A739E" w:rsidR="00F37589" w:rsidRPr="001C5A4B" w:rsidRDefault="00F37589" w:rsidP="00F37589">
            <w:pPr>
              <w:pStyle w:val="TICtabletext"/>
            </w:pPr>
            <w:r>
              <w:t>See discussion on rates for labour in Part 3.</w:t>
            </w:r>
          </w:p>
        </w:tc>
      </w:tr>
      <w:tr w:rsidR="00F37589" w:rsidRPr="00CC377C" w14:paraId="7EA0AC50" w14:textId="77777777" w:rsidTr="00B45E3E">
        <w:tc>
          <w:tcPr>
            <w:tcW w:w="2586" w:type="dxa"/>
          </w:tcPr>
          <w:p w14:paraId="4A1913F8" w14:textId="77777777" w:rsidR="00F37589" w:rsidRPr="00B45E3E" w:rsidRDefault="00F37589" w:rsidP="00F37589">
            <w:pPr>
              <w:pStyle w:val="TICtabletext"/>
              <w:rPr>
                <w:b/>
                <w:bCs/>
              </w:rPr>
            </w:pPr>
            <w:r w:rsidRPr="00B45E3E">
              <w:rPr>
                <w:b/>
                <w:bCs/>
              </w:rPr>
              <w:t>Total per hour</w:t>
            </w:r>
          </w:p>
          <w:p w14:paraId="50E770F4" w14:textId="3F1FF832" w:rsidR="00F37589" w:rsidRDefault="00F37589" w:rsidP="00F37589">
            <w:pPr>
              <w:pStyle w:val="TICtabletext"/>
            </w:pPr>
            <w:r>
              <w:t>(</w:t>
            </w:r>
            <w:proofErr w:type="gramStart"/>
            <w:r>
              <w:t>up</w:t>
            </w:r>
            <w:proofErr w:type="gramEnd"/>
            <w:r>
              <w:t xml:space="preserve"> to 1,672 hours)</w:t>
            </w:r>
          </w:p>
        </w:tc>
        <w:tc>
          <w:tcPr>
            <w:tcW w:w="1701" w:type="dxa"/>
          </w:tcPr>
          <w:p w14:paraId="59E52DCF" w14:textId="588D0541" w:rsidR="00F37589" w:rsidRDefault="00F37589" w:rsidP="00F37589">
            <w:pPr>
              <w:pStyle w:val="TICtabletext"/>
            </w:pPr>
            <w:r>
              <w:t>$</w:t>
            </w:r>
            <w:r w:rsidR="00A71945">
              <w:t>5</w:t>
            </w:r>
            <w:r w:rsidR="008967C6">
              <w:t>7</w:t>
            </w:r>
            <w:r>
              <w:t>.</w:t>
            </w:r>
            <w:r w:rsidR="008967C6">
              <w:t>98</w:t>
            </w:r>
          </w:p>
        </w:tc>
        <w:tc>
          <w:tcPr>
            <w:tcW w:w="2268" w:type="dxa"/>
          </w:tcPr>
          <w:p w14:paraId="481B50FD" w14:textId="77777777" w:rsidR="00F37589" w:rsidRPr="00CC377C" w:rsidRDefault="00F37589" w:rsidP="00F37589">
            <w:pPr>
              <w:pStyle w:val="TICtabletext"/>
              <w:rPr>
                <w:rFonts w:cstheme="minorHAnsi"/>
              </w:rPr>
            </w:pPr>
          </w:p>
        </w:tc>
        <w:tc>
          <w:tcPr>
            <w:tcW w:w="3258" w:type="dxa"/>
          </w:tcPr>
          <w:p w14:paraId="7CAC755A" w14:textId="77777777" w:rsidR="00F37589" w:rsidRDefault="00F37589" w:rsidP="00F37589">
            <w:pPr>
              <w:pStyle w:val="TICtabletext"/>
            </w:pPr>
            <w:r>
              <w:t>Note that this is not a prescribed or recommended rate.</w:t>
            </w:r>
          </w:p>
          <w:p w14:paraId="5AFEDE3D" w14:textId="7F1EEED5" w:rsidR="00F37589" w:rsidRDefault="00F37589" w:rsidP="00F37589">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F37589" w:rsidRPr="003A769E" w14:paraId="508B8358" w14:textId="77777777" w:rsidTr="001E3516">
        <w:tc>
          <w:tcPr>
            <w:tcW w:w="2586" w:type="dxa"/>
            <w:tcBorders>
              <w:top w:val="nil"/>
            </w:tcBorders>
          </w:tcPr>
          <w:p w14:paraId="6346AC18" w14:textId="0419BA2F" w:rsidR="00F37589" w:rsidRDefault="00F37589" w:rsidP="00F37589">
            <w:pPr>
              <w:pStyle w:val="TICtabletext"/>
            </w:pPr>
            <w:r w:rsidRPr="001C5A4B">
              <w:t xml:space="preserve">Variable </w:t>
            </w:r>
            <w:r>
              <w:t>c</w:t>
            </w:r>
            <w:r w:rsidRPr="001C5A4B">
              <w:t>osts</w:t>
            </w:r>
          </w:p>
        </w:tc>
        <w:tc>
          <w:tcPr>
            <w:tcW w:w="1701" w:type="dxa"/>
            <w:tcBorders>
              <w:top w:val="nil"/>
            </w:tcBorders>
          </w:tcPr>
          <w:p w14:paraId="294502DD" w14:textId="6FCCB195" w:rsidR="00F37589" w:rsidRDefault="00F37589" w:rsidP="00F37589">
            <w:pPr>
              <w:pStyle w:val="TICtabletext"/>
            </w:pPr>
            <w:r>
              <w:t>$</w:t>
            </w:r>
            <w:r w:rsidR="008C63FA">
              <w:t>12</w:t>
            </w:r>
            <w:r>
              <w:t>.</w:t>
            </w:r>
            <w:r w:rsidR="00EA6354">
              <w:t>1</w:t>
            </w:r>
            <w:r w:rsidR="008C63FA">
              <w:t>8</w:t>
            </w:r>
          </w:p>
        </w:tc>
        <w:tc>
          <w:tcPr>
            <w:tcW w:w="2268" w:type="dxa"/>
            <w:tcBorders>
              <w:top w:val="nil"/>
            </w:tcBorders>
          </w:tcPr>
          <w:p w14:paraId="578BB293" w14:textId="77777777" w:rsidR="00F37589" w:rsidRPr="003A769E" w:rsidRDefault="00F37589" w:rsidP="00F37589">
            <w:pPr>
              <w:pStyle w:val="TICtabletext"/>
            </w:pPr>
          </w:p>
        </w:tc>
        <w:tc>
          <w:tcPr>
            <w:tcW w:w="3258" w:type="dxa"/>
            <w:tcBorders>
              <w:top w:val="nil"/>
            </w:tcBorders>
          </w:tcPr>
          <w:p w14:paraId="254E8686" w14:textId="1C88B7C9" w:rsidR="00F37589" w:rsidRDefault="00F37589" w:rsidP="00F37589">
            <w:pPr>
              <w:pStyle w:val="TICtabletext"/>
              <w:rPr>
                <w:spacing w:val="-2"/>
              </w:rPr>
            </w:pPr>
            <w:r>
              <w:t>Assuming 20 km travelled per hour.</w:t>
            </w:r>
          </w:p>
        </w:tc>
      </w:tr>
      <w:tr w:rsidR="00F37589" w:rsidRPr="00CC377C" w14:paraId="3A7E2D56" w14:textId="77777777" w:rsidTr="001E3516">
        <w:tc>
          <w:tcPr>
            <w:tcW w:w="2586" w:type="dxa"/>
          </w:tcPr>
          <w:p w14:paraId="4093AE20" w14:textId="77777777" w:rsidR="00F37589" w:rsidRPr="001C5A4B" w:rsidRDefault="00F37589" w:rsidP="00F37589">
            <w:pPr>
              <w:pStyle w:val="TICtabletext"/>
            </w:pPr>
            <w:r w:rsidRPr="001C5A4B">
              <w:t>Labour</w:t>
            </w:r>
          </w:p>
          <w:p w14:paraId="133A9772" w14:textId="7C8BE2F4" w:rsidR="00F37589" w:rsidRPr="005465A8" w:rsidRDefault="00F37589" w:rsidP="00F37589">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4348C0AD" w:rsidR="00F37589" w:rsidRPr="005465A8" w:rsidRDefault="00F37589" w:rsidP="00F37589">
            <w:pPr>
              <w:pStyle w:val="TICtabletext"/>
              <w:rPr>
                <w:rFonts w:cstheme="minorHAnsi"/>
              </w:rPr>
            </w:pPr>
            <w:r>
              <w:t>$3</w:t>
            </w:r>
            <w:r w:rsidR="008C63FA">
              <w:t>7</w:t>
            </w:r>
            <w:r>
              <w:t>.</w:t>
            </w:r>
            <w:r w:rsidR="008C63FA">
              <w:t>70</w:t>
            </w:r>
          </w:p>
        </w:tc>
        <w:tc>
          <w:tcPr>
            <w:tcW w:w="2268" w:type="dxa"/>
          </w:tcPr>
          <w:p w14:paraId="64A4EE11" w14:textId="77777777" w:rsidR="00F37589" w:rsidRPr="00CC377C" w:rsidRDefault="00F37589" w:rsidP="00F37589">
            <w:pPr>
              <w:pStyle w:val="TICtabletext"/>
              <w:rPr>
                <w:rFonts w:cstheme="minorHAnsi"/>
              </w:rPr>
            </w:pPr>
          </w:p>
        </w:tc>
        <w:tc>
          <w:tcPr>
            <w:tcW w:w="3258" w:type="dxa"/>
          </w:tcPr>
          <w:p w14:paraId="6CDE8DD3" w14:textId="2628236A" w:rsidR="00F37589" w:rsidRDefault="00F37589" w:rsidP="00F37589">
            <w:pPr>
              <w:pStyle w:val="TICtabletext"/>
            </w:pPr>
            <w:r>
              <w:t>This worked example is based on a nominal penalty labour rate of $3</w:t>
            </w:r>
            <w:r w:rsidR="008C63FA">
              <w:t>7</w:t>
            </w:r>
            <w:r>
              <w:t>.</w:t>
            </w:r>
            <w:r w:rsidR="008C63FA">
              <w:t>70</w:t>
            </w:r>
            <w:r>
              <w:t xml:space="preserve"> per hour.</w:t>
            </w:r>
          </w:p>
          <w:p w14:paraId="16BBB793" w14:textId="30F3D203" w:rsidR="00F37589" w:rsidRPr="001C5A4B" w:rsidRDefault="00F37589" w:rsidP="00F37589">
            <w:pPr>
              <w:pStyle w:val="TICtabletext"/>
            </w:pPr>
            <w:r>
              <w:t>See discussion on rates for labour in Part 3.</w:t>
            </w:r>
          </w:p>
        </w:tc>
      </w:tr>
      <w:tr w:rsidR="00F37589" w:rsidRPr="00CC377C" w14:paraId="2C0E66C7" w14:textId="77777777" w:rsidTr="001E3516">
        <w:tc>
          <w:tcPr>
            <w:tcW w:w="2586" w:type="dxa"/>
          </w:tcPr>
          <w:p w14:paraId="6D37CFFF" w14:textId="678EF94A" w:rsidR="00F37589" w:rsidRPr="00841906" w:rsidRDefault="00F37589" w:rsidP="00F37589">
            <w:pPr>
              <w:pStyle w:val="TICtabletext"/>
              <w:rPr>
                <w:b/>
                <w:bCs/>
              </w:rPr>
            </w:pPr>
            <w:r w:rsidRPr="00841906">
              <w:rPr>
                <w:b/>
                <w:bCs/>
              </w:rPr>
              <w:t>Total per hour</w:t>
            </w:r>
          </w:p>
        </w:tc>
        <w:tc>
          <w:tcPr>
            <w:tcW w:w="1701" w:type="dxa"/>
          </w:tcPr>
          <w:p w14:paraId="113359E2" w14:textId="6AADA772" w:rsidR="00F37589" w:rsidRDefault="00F37589" w:rsidP="00F37589">
            <w:pPr>
              <w:pStyle w:val="TICtabletext"/>
            </w:pPr>
            <w:r>
              <w:t>$4</w:t>
            </w:r>
            <w:r w:rsidR="008C63FA">
              <w:t>9</w:t>
            </w:r>
            <w:r>
              <w:t>.</w:t>
            </w:r>
            <w:r w:rsidR="008C63FA">
              <w:t>88</w:t>
            </w:r>
          </w:p>
        </w:tc>
        <w:tc>
          <w:tcPr>
            <w:tcW w:w="2268" w:type="dxa"/>
          </w:tcPr>
          <w:p w14:paraId="7A0BEA78" w14:textId="77777777" w:rsidR="00F37589" w:rsidRPr="00CC377C" w:rsidRDefault="00F37589" w:rsidP="00F37589">
            <w:pPr>
              <w:pStyle w:val="TICtabletext"/>
              <w:rPr>
                <w:rFonts w:cstheme="minorHAnsi"/>
              </w:rPr>
            </w:pPr>
          </w:p>
        </w:tc>
        <w:tc>
          <w:tcPr>
            <w:tcW w:w="3258" w:type="dxa"/>
          </w:tcPr>
          <w:p w14:paraId="226B56EA" w14:textId="77777777" w:rsidR="00F37589" w:rsidRDefault="00F37589" w:rsidP="00F37589">
            <w:pPr>
              <w:pStyle w:val="TICtabletext"/>
            </w:pPr>
            <w:r>
              <w:t>Note that this is not a prescribed or recommended rate.</w:t>
            </w:r>
          </w:p>
          <w:p w14:paraId="45215D8B" w14:textId="0AF2136C" w:rsidR="00F37589" w:rsidRDefault="00F37589" w:rsidP="00F37589">
            <w:pPr>
              <w:pStyle w:val="TICtabletext"/>
            </w:pPr>
            <w:r>
              <w:t>Owner drivers are strongly recommended to consider their own circumstances and obtain advice.</w:t>
            </w:r>
          </w:p>
        </w:tc>
      </w:tr>
    </w:tbl>
    <w:p w14:paraId="0E15FFB0" w14:textId="1151941B"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4"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8D9E" w14:textId="77777777" w:rsidR="00EE7DC5" w:rsidRDefault="00EE7DC5">
      <w:r>
        <w:separator/>
      </w:r>
    </w:p>
  </w:endnote>
  <w:endnote w:type="continuationSeparator" w:id="0">
    <w:p w14:paraId="40313F8C" w14:textId="77777777" w:rsidR="00EE7DC5" w:rsidRDefault="00EE7DC5">
      <w:r>
        <w:continuationSeparator/>
      </w:r>
    </w:p>
  </w:endnote>
  <w:endnote w:type="continuationNotice" w:id="1">
    <w:p w14:paraId="40591137" w14:textId="77777777" w:rsidR="00EE7DC5" w:rsidRDefault="00EE7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3D4B" w14:textId="77777777" w:rsidR="00A673F2" w:rsidRDefault="00A67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6F5D" w14:textId="77777777" w:rsidR="00A673F2" w:rsidRDefault="00A673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77C2ADE2" w:rsidR="00657303" w:rsidRPr="008C4496" w:rsidRDefault="00CC377C" w:rsidP="00B01E7E">
    <w:pPr>
      <w:pStyle w:val="TICfooter"/>
      <w:rPr>
        <w:sz w:val="18"/>
        <w:szCs w:val="18"/>
      </w:rPr>
    </w:pPr>
    <w:r w:rsidRPr="00CC377C">
      <w:rPr>
        <w:sz w:val="18"/>
        <w:szCs w:val="18"/>
      </w:rPr>
      <w:t>Rates and costs schedule 202</w:t>
    </w:r>
    <w:r w:rsidR="00E54318">
      <w:rPr>
        <w:sz w:val="18"/>
        <w:szCs w:val="18"/>
      </w:rPr>
      <w:t>3</w:t>
    </w:r>
    <w:r w:rsidRPr="00CC377C">
      <w:rPr>
        <w:sz w:val="18"/>
        <w:szCs w:val="18"/>
      </w:rPr>
      <w:t>-2</w:t>
    </w:r>
    <w:r w:rsidR="00E54318">
      <w:rPr>
        <w:sz w:val="18"/>
        <w:szCs w:val="18"/>
      </w:rPr>
      <w:t>4</w:t>
    </w:r>
    <w:r>
      <w:rPr>
        <w:sz w:val="18"/>
        <w:szCs w:val="18"/>
      </w:rPr>
      <w:t xml:space="preserve">: </w:t>
    </w:r>
    <w:r w:rsidR="00F504C1" w:rsidRPr="00F504C1">
      <w:rPr>
        <w:sz w:val="18"/>
        <w:szCs w:val="18"/>
      </w:rPr>
      <w:t>8 Tonne Rigid Vehicle (GVM)</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B35F" w14:textId="77777777" w:rsidR="00EE7DC5" w:rsidRDefault="00EE7DC5" w:rsidP="002862F1">
      <w:pPr>
        <w:spacing w:before="120"/>
      </w:pPr>
      <w:r>
        <w:separator/>
      </w:r>
    </w:p>
  </w:footnote>
  <w:footnote w:type="continuationSeparator" w:id="0">
    <w:p w14:paraId="17FA4C82" w14:textId="77777777" w:rsidR="00EE7DC5" w:rsidRDefault="00EE7DC5">
      <w:r>
        <w:continuationSeparator/>
      </w:r>
    </w:p>
  </w:footnote>
  <w:footnote w:type="continuationNotice" w:id="1">
    <w:p w14:paraId="0E202F23" w14:textId="77777777" w:rsidR="00EE7DC5" w:rsidRDefault="00EE7DC5"/>
  </w:footnote>
  <w:footnote w:id="2">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3">
    <w:p w14:paraId="2834AE38" w14:textId="1B9EF536" w:rsidR="00050927" w:rsidRDefault="00050927">
      <w:pPr>
        <w:pStyle w:val="FootnoteText"/>
      </w:pPr>
      <w:r>
        <w:rPr>
          <w:rStyle w:val="FootnoteReference"/>
        </w:rPr>
        <w:footnoteRef/>
      </w:r>
      <w:r>
        <w:t xml:space="preserve"> </w:t>
      </w:r>
      <w:r w:rsidR="00F504C1" w:rsidRPr="00F504C1">
        <w:t>Rates and Costs Schedules have been published for 1 tonne Van Courier Messenger, 1 tonne GVM – General Freight, 4.5 tonne GVM, 8 tonne GVM, 12 tonne GVM (2-axle), Prime Mover (Bogie Drive), Semi-Trailer (Bogie Drive, 6-axle) , Truck and Quad Axle Dog Trailer GCM up to 50 tonnes, Tip Truck Tri axle Super Dog – GCM 42.5 tonnes and Tandem Tip Truck – GVM 22.5 tonnes (greater than five years old). Hirers are required to provide owner drivers with the Schedule that most closely relates to the owner driver’s vehicle</w:t>
      </w:r>
    </w:p>
  </w:footnote>
  <w:footnote w:id="4">
    <w:p w14:paraId="159D86FA" w14:textId="0295B283"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r w:rsidRPr="00B45E3E">
        <w:t xml:space="preserve">at 1 </w:t>
      </w:r>
      <w:r w:rsidR="00FB5BED">
        <w:t xml:space="preserve">July </w:t>
      </w:r>
      <w:r w:rsidRPr="00B45E3E">
        <w:t>202</w:t>
      </w:r>
      <w:r w:rsidR="008967C6">
        <w:t>3</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7BF7" w14:textId="77777777" w:rsidR="00A673F2" w:rsidRDefault="00A67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E81E" w14:textId="77777777" w:rsidR="00A673F2" w:rsidRDefault="00A67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C882" w14:textId="77777777" w:rsidR="00A673F2" w:rsidRDefault="00A673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8081513">
    <w:abstractNumId w:val="5"/>
  </w:num>
  <w:num w:numId="2" w16cid:durableId="1218736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5884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360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3885480">
    <w:abstractNumId w:val="6"/>
  </w:num>
  <w:num w:numId="6" w16cid:durableId="432675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534654">
    <w:abstractNumId w:val="6"/>
  </w:num>
  <w:num w:numId="8" w16cid:durableId="1661040588">
    <w:abstractNumId w:val="8"/>
  </w:num>
  <w:num w:numId="9" w16cid:durableId="485753118">
    <w:abstractNumId w:val="10"/>
  </w:num>
  <w:num w:numId="10" w16cid:durableId="13772846">
    <w:abstractNumId w:val="2"/>
  </w:num>
  <w:num w:numId="11" w16cid:durableId="2033722129">
    <w:abstractNumId w:val="9"/>
  </w:num>
  <w:num w:numId="12" w16cid:durableId="1759326894">
    <w:abstractNumId w:val="3"/>
  </w:num>
  <w:num w:numId="13" w16cid:durableId="1556232074">
    <w:abstractNumId w:val="1"/>
  </w:num>
  <w:num w:numId="14" w16cid:durableId="644162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7994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4179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448814">
    <w:abstractNumId w:val="4"/>
  </w:num>
  <w:num w:numId="18" w16cid:durableId="10136496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5B8"/>
    <w:rsid w:val="00033D81"/>
    <w:rsid w:val="00037D82"/>
    <w:rsid w:val="00041BF0"/>
    <w:rsid w:val="00044D95"/>
    <w:rsid w:val="0004536B"/>
    <w:rsid w:val="00046B68"/>
    <w:rsid w:val="00050927"/>
    <w:rsid w:val="000527DD"/>
    <w:rsid w:val="000578B2"/>
    <w:rsid w:val="00060959"/>
    <w:rsid w:val="00074219"/>
    <w:rsid w:val="00074ED5"/>
    <w:rsid w:val="000815CF"/>
    <w:rsid w:val="000848CE"/>
    <w:rsid w:val="00090171"/>
    <w:rsid w:val="0009080D"/>
    <w:rsid w:val="00096CD1"/>
    <w:rsid w:val="000978E8"/>
    <w:rsid w:val="000A012C"/>
    <w:rsid w:val="000A0EB9"/>
    <w:rsid w:val="000A186C"/>
    <w:rsid w:val="000A1E3E"/>
    <w:rsid w:val="000B21ED"/>
    <w:rsid w:val="000B3B7B"/>
    <w:rsid w:val="000B543D"/>
    <w:rsid w:val="000B5BF7"/>
    <w:rsid w:val="000B6BC8"/>
    <w:rsid w:val="000C42EA"/>
    <w:rsid w:val="000C4546"/>
    <w:rsid w:val="000C4BEE"/>
    <w:rsid w:val="000C4E3A"/>
    <w:rsid w:val="000D1242"/>
    <w:rsid w:val="000D7DEE"/>
    <w:rsid w:val="000E3CC7"/>
    <w:rsid w:val="000E6BD4"/>
    <w:rsid w:val="000E6F6A"/>
    <w:rsid w:val="000F1F1E"/>
    <w:rsid w:val="000F2259"/>
    <w:rsid w:val="0010342F"/>
    <w:rsid w:val="0010392D"/>
    <w:rsid w:val="00103E86"/>
    <w:rsid w:val="00104FE3"/>
    <w:rsid w:val="00120BD3"/>
    <w:rsid w:val="00122FEA"/>
    <w:rsid w:val="001232BD"/>
    <w:rsid w:val="00124ED5"/>
    <w:rsid w:val="001447B3"/>
    <w:rsid w:val="00161939"/>
    <w:rsid w:val="00161AA0"/>
    <w:rsid w:val="00162093"/>
    <w:rsid w:val="00164CF0"/>
    <w:rsid w:val="00172F57"/>
    <w:rsid w:val="001771DD"/>
    <w:rsid w:val="00177995"/>
    <w:rsid w:val="00177A8C"/>
    <w:rsid w:val="001828F5"/>
    <w:rsid w:val="00184B46"/>
    <w:rsid w:val="00186B33"/>
    <w:rsid w:val="00192C7A"/>
    <w:rsid w:val="00192CDF"/>
    <w:rsid w:val="00192F9D"/>
    <w:rsid w:val="001932B8"/>
    <w:rsid w:val="00196EB8"/>
    <w:rsid w:val="001979FF"/>
    <w:rsid w:val="00197B17"/>
    <w:rsid w:val="001A3ACE"/>
    <w:rsid w:val="001B35DD"/>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1ED"/>
    <w:rsid w:val="00216C03"/>
    <w:rsid w:val="00220C04"/>
    <w:rsid w:val="00226911"/>
    <w:rsid w:val="002333F5"/>
    <w:rsid w:val="00235D6F"/>
    <w:rsid w:val="00237C67"/>
    <w:rsid w:val="00243F7D"/>
    <w:rsid w:val="002467FA"/>
    <w:rsid w:val="00246C5E"/>
    <w:rsid w:val="00251233"/>
    <w:rsid w:val="00251343"/>
    <w:rsid w:val="00253641"/>
    <w:rsid w:val="00254F7A"/>
    <w:rsid w:val="002620BC"/>
    <w:rsid w:val="00263A90"/>
    <w:rsid w:val="0026408B"/>
    <w:rsid w:val="00267C3E"/>
    <w:rsid w:val="00267DBD"/>
    <w:rsid w:val="002709BB"/>
    <w:rsid w:val="002802E3"/>
    <w:rsid w:val="002803B0"/>
    <w:rsid w:val="0028213D"/>
    <w:rsid w:val="002862F1"/>
    <w:rsid w:val="00290F7E"/>
    <w:rsid w:val="00291373"/>
    <w:rsid w:val="0029597D"/>
    <w:rsid w:val="002962C3"/>
    <w:rsid w:val="002A483C"/>
    <w:rsid w:val="002B1729"/>
    <w:rsid w:val="002B4DD4"/>
    <w:rsid w:val="002B5277"/>
    <w:rsid w:val="002B77C1"/>
    <w:rsid w:val="002C2728"/>
    <w:rsid w:val="002D60B4"/>
    <w:rsid w:val="002E01D0"/>
    <w:rsid w:val="002E161D"/>
    <w:rsid w:val="002E6C95"/>
    <w:rsid w:val="002E7C36"/>
    <w:rsid w:val="002F32D0"/>
    <w:rsid w:val="002F36DF"/>
    <w:rsid w:val="002F390A"/>
    <w:rsid w:val="002F4DEF"/>
    <w:rsid w:val="002F5F31"/>
    <w:rsid w:val="00302216"/>
    <w:rsid w:val="00303E53"/>
    <w:rsid w:val="00306E5F"/>
    <w:rsid w:val="00307E14"/>
    <w:rsid w:val="00314054"/>
    <w:rsid w:val="0031510A"/>
    <w:rsid w:val="00316F27"/>
    <w:rsid w:val="00326A66"/>
    <w:rsid w:val="00327870"/>
    <w:rsid w:val="00330009"/>
    <w:rsid w:val="0033259D"/>
    <w:rsid w:val="00335D6F"/>
    <w:rsid w:val="00336814"/>
    <w:rsid w:val="003406C6"/>
    <w:rsid w:val="003418CC"/>
    <w:rsid w:val="0034524A"/>
    <w:rsid w:val="003452D9"/>
    <w:rsid w:val="003459BD"/>
    <w:rsid w:val="003509FF"/>
    <w:rsid w:val="00350D38"/>
    <w:rsid w:val="00364DE4"/>
    <w:rsid w:val="003744CF"/>
    <w:rsid w:val="00374717"/>
    <w:rsid w:val="003760DA"/>
    <w:rsid w:val="0037676C"/>
    <w:rsid w:val="00381450"/>
    <w:rsid w:val="003829E5"/>
    <w:rsid w:val="00382DEA"/>
    <w:rsid w:val="003846ED"/>
    <w:rsid w:val="0039167F"/>
    <w:rsid w:val="0039185F"/>
    <w:rsid w:val="003956CC"/>
    <w:rsid w:val="00395C9A"/>
    <w:rsid w:val="003A6B67"/>
    <w:rsid w:val="003B150C"/>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07357"/>
    <w:rsid w:val="004148F9"/>
    <w:rsid w:val="0042084E"/>
    <w:rsid w:val="00420881"/>
    <w:rsid w:val="00424D65"/>
    <w:rsid w:val="00425EAC"/>
    <w:rsid w:val="004316F3"/>
    <w:rsid w:val="00431CE4"/>
    <w:rsid w:val="00435D7D"/>
    <w:rsid w:val="00436F62"/>
    <w:rsid w:val="00442C6C"/>
    <w:rsid w:val="00443CBE"/>
    <w:rsid w:val="004441BC"/>
    <w:rsid w:val="004450DF"/>
    <w:rsid w:val="00451575"/>
    <w:rsid w:val="0045230A"/>
    <w:rsid w:val="00457137"/>
    <w:rsid w:val="00457337"/>
    <w:rsid w:val="0046021C"/>
    <w:rsid w:val="00461AD0"/>
    <w:rsid w:val="00467D3F"/>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C656E"/>
    <w:rsid w:val="004C6EEE"/>
    <w:rsid w:val="004C702B"/>
    <w:rsid w:val="004D016B"/>
    <w:rsid w:val="004D1B22"/>
    <w:rsid w:val="004D36F2"/>
    <w:rsid w:val="004E4649"/>
    <w:rsid w:val="004E584E"/>
    <w:rsid w:val="004E5C2B"/>
    <w:rsid w:val="004F00DD"/>
    <w:rsid w:val="004F2133"/>
    <w:rsid w:val="004F55F1"/>
    <w:rsid w:val="004F6936"/>
    <w:rsid w:val="00500280"/>
    <w:rsid w:val="00503DC6"/>
    <w:rsid w:val="005061AB"/>
    <w:rsid w:val="00506F5D"/>
    <w:rsid w:val="005126D0"/>
    <w:rsid w:val="00520AB8"/>
    <w:rsid w:val="00522690"/>
    <w:rsid w:val="00526865"/>
    <w:rsid w:val="00536499"/>
    <w:rsid w:val="00543903"/>
    <w:rsid w:val="005465A8"/>
    <w:rsid w:val="00546E29"/>
    <w:rsid w:val="00547A95"/>
    <w:rsid w:val="005514C5"/>
    <w:rsid w:val="00555B7E"/>
    <w:rsid w:val="00562ED4"/>
    <w:rsid w:val="00572031"/>
    <w:rsid w:val="00576E84"/>
    <w:rsid w:val="0057717A"/>
    <w:rsid w:val="00581CF6"/>
    <w:rsid w:val="00584953"/>
    <w:rsid w:val="0058757E"/>
    <w:rsid w:val="00596A4B"/>
    <w:rsid w:val="00597507"/>
    <w:rsid w:val="005A7647"/>
    <w:rsid w:val="005B21B6"/>
    <w:rsid w:val="005B3FEA"/>
    <w:rsid w:val="005B7A63"/>
    <w:rsid w:val="005C42BA"/>
    <w:rsid w:val="005C49DA"/>
    <w:rsid w:val="005C50F3"/>
    <w:rsid w:val="005C5D91"/>
    <w:rsid w:val="005D07B8"/>
    <w:rsid w:val="005D3DBB"/>
    <w:rsid w:val="005D6597"/>
    <w:rsid w:val="005E14E7"/>
    <w:rsid w:val="005E27FB"/>
    <w:rsid w:val="005E4097"/>
    <w:rsid w:val="005E447E"/>
    <w:rsid w:val="005F0775"/>
    <w:rsid w:val="005F0CF5"/>
    <w:rsid w:val="005F21EB"/>
    <w:rsid w:val="00605908"/>
    <w:rsid w:val="00610D7C"/>
    <w:rsid w:val="00611BC9"/>
    <w:rsid w:val="00613414"/>
    <w:rsid w:val="0062408D"/>
    <w:rsid w:val="00627DA7"/>
    <w:rsid w:val="00633F0F"/>
    <w:rsid w:val="006358B4"/>
    <w:rsid w:val="006371A6"/>
    <w:rsid w:val="006419AA"/>
    <w:rsid w:val="00644B1D"/>
    <w:rsid w:val="00644B7E"/>
    <w:rsid w:val="00646A68"/>
    <w:rsid w:val="0065092E"/>
    <w:rsid w:val="00654D9E"/>
    <w:rsid w:val="006557A7"/>
    <w:rsid w:val="00656290"/>
    <w:rsid w:val="00657303"/>
    <w:rsid w:val="006621D7"/>
    <w:rsid w:val="0066302A"/>
    <w:rsid w:val="00670597"/>
    <w:rsid w:val="00673388"/>
    <w:rsid w:val="00673A34"/>
    <w:rsid w:val="00673F50"/>
    <w:rsid w:val="006768DF"/>
    <w:rsid w:val="00677574"/>
    <w:rsid w:val="0068454C"/>
    <w:rsid w:val="006850AD"/>
    <w:rsid w:val="00691B62"/>
    <w:rsid w:val="006A18C2"/>
    <w:rsid w:val="006A2472"/>
    <w:rsid w:val="006B077C"/>
    <w:rsid w:val="006C6345"/>
    <w:rsid w:val="006D2A3F"/>
    <w:rsid w:val="006D359A"/>
    <w:rsid w:val="006E138B"/>
    <w:rsid w:val="006F1FDC"/>
    <w:rsid w:val="006F36B5"/>
    <w:rsid w:val="007013EF"/>
    <w:rsid w:val="007023E0"/>
    <w:rsid w:val="00702B10"/>
    <w:rsid w:val="007216AA"/>
    <w:rsid w:val="00721AB5"/>
    <w:rsid w:val="00721DEF"/>
    <w:rsid w:val="00722719"/>
    <w:rsid w:val="0072288A"/>
    <w:rsid w:val="00724A43"/>
    <w:rsid w:val="007346E4"/>
    <w:rsid w:val="00735D59"/>
    <w:rsid w:val="00740F22"/>
    <w:rsid w:val="00741F1A"/>
    <w:rsid w:val="00741FE7"/>
    <w:rsid w:val="0074249D"/>
    <w:rsid w:val="007436EC"/>
    <w:rsid w:val="007450F8"/>
    <w:rsid w:val="0074696E"/>
    <w:rsid w:val="00750135"/>
    <w:rsid w:val="00751E96"/>
    <w:rsid w:val="0075285D"/>
    <w:rsid w:val="00754E36"/>
    <w:rsid w:val="00763139"/>
    <w:rsid w:val="00763895"/>
    <w:rsid w:val="0076737C"/>
    <w:rsid w:val="00770E25"/>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717"/>
    <w:rsid w:val="007D3EA2"/>
    <w:rsid w:val="007D4D5A"/>
    <w:rsid w:val="007E0DE2"/>
    <w:rsid w:val="007E5373"/>
    <w:rsid w:val="007F31B6"/>
    <w:rsid w:val="007F546C"/>
    <w:rsid w:val="007F665E"/>
    <w:rsid w:val="00800412"/>
    <w:rsid w:val="00800F49"/>
    <w:rsid w:val="00801EEF"/>
    <w:rsid w:val="00801F4A"/>
    <w:rsid w:val="0080587B"/>
    <w:rsid w:val="00806468"/>
    <w:rsid w:val="00816735"/>
    <w:rsid w:val="00820141"/>
    <w:rsid w:val="00820E0C"/>
    <w:rsid w:val="00825B0B"/>
    <w:rsid w:val="008260DA"/>
    <w:rsid w:val="00841906"/>
    <w:rsid w:val="00842CB7"/>
    <w:rsid w:val="008516F2"/>
    <w:rsid w:val="00852EE6"/>
    <w:rsid w:val="00853EE4"/>
    <w:rsid w:val="00855535"/>
    <w:rsid w:val="00860662"/>
    <w:rsid w:val="008608C3"/>
    <w:rsid w:val="008633F0"/>
    <w:rsid w:val="0086455A"/>
    <w:rsid w:val="008650BA"/>
    <w:rsid w:val="00866775"/>
    <w:rsid w:val="00867D9D"/>
    <w:rsid w:val="00872E0A"/>
    <w:rsid w:val="00875285"/>
    <w:rsid w:val="00875512"/>
    <w:rsid w:val="008770B0"/>
    <w:rsid w:val="00884B62"/>
    <w:rsid w:val="0088529C"/>
    <w:rsid w:val="00892553"/>
    <w:rsid w:val="0089270A"/>
    <w:rsid w:val="00893AF6"/>
    <w:rsid w:val="00894BC4"/>
    <w:rsid w:val="008967C6"/>
    <w:rsid w:val="008A07A8"/>
    <w:rsid w:val="008A2FE6"/>
    <w:rsid w:val="008A62AD"/>
    <w:rsid w:val="008A6BAC"/>
    <w:rsid w:val="008A736B"/>
    <w:rsid w:val="008B2EE4"/>
    <w:rsid w:val="008B4D3D"/>
    <w:rsid w:val="008B57C7"/>
    <w:rsid w:val="008C2F92"/>
    <w:rsid w:val="008C4496"/>
    <w:rsid w:val="008C63FA"/>
    <w:rsid w:val="008C748D"/>
    <w:rsid w:val="008D4236"/>
    <w:rsid w:val="008D462F"/>
    <w:rsid w:val="008E2A7F"/>
    <w:rsid w:val="008E4376"/>
    <w:rsid w:val="008F765E"/>
    <w:rsid w:val="00900719"/>
    <w:rsid w:val="00906490"/>
    <w:rsid w:val="009111B2"/>
    <w:rsid w:val="00912EFE"/>
    <w:rsid w:val="00924AE1"/>
    <w:rsid w:val="009269B1"/>
    <w:rsid w:val="00937BD9"/>
    <w:rsid w:val="009463E7"/>
    <w:rsid w:val="009500F3"/>
    <w:rsid w:val="00950E2C"/>
    <w:rsid w:val="00951D50"/>
    <w:rsid w:val="009525EB"/>
    <w:rsid w:val="00961400"/>
    <w:rsid w:val="00963646"/>
    <w:rsid w:val="0097122E"/>
    <w:rsid w:val="009732F9"/>
    <w:rsid w:val="00973EC3"/>
    <w:rsid w:val="009817CA"/>
    <w:rsid w:val="0098323F"/>
    <w:rsid w:val="0098442E"/>
    <w:rsid w:val="009853E1"/>
    <w:rsid w:val="00986E6B"/>
    <w:rsid w:val="0099137C"/>
    <w:rsid w:val="00991769"/>
    <w:rsid w:val="00994386"/>
    <w:rsid w:val="00996541"/>
    <w:rsid w:val="009A279E"/>
    <w:rsid w:val="009B0A6F"/>
    <w:rsid w:val="009B4852"/>
    <w:rsid w:val="009B59E9"/>
    <w:rsid w:val="009C027B"/>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24180"/>
    <w:rsid w:val="00A34DFE"/>
    <w:rsid w:val="00A37F51"/>
    <w:rsid w:val="00A40179"/>
    <w:rsid w:val="00A44882"/>
    <w:rsid w:val="00A54715"/>
    <w:rsid w:val="00A601C0"/>
    <w:rsid w:val="00A6061C"/>
    <w:rsid w:val="00A62D44"/>
    <w:rsid w:val="00A65FEE"/>
    <w:rsid w:val="00A673F2"/>
    <w:rsid w:val="00A7161C"/>
    <w:rsid w:val="00A71945"/>
    <w:rsid w:val="00A77AA3"/>
    <w:rsid w:val="00A872E5"/>
    <w:rsid w:val="00A95E3B"/>
    <w:rsid w:val="00A96067"/>
    <w:rsid w:val="00A96E65"/>
    <w:rsid w:val="00A97C72"/>
    <w:rsid w:val="00AA4E54"/>
    <w:rsid w:val="00AA63D4"/>
    <w:rsid w:val="00AB06E8"/>
    <w:rsid w:val="00AB1CD3"/>
    <w:rsid w:val="00AB352F"/>
    <w:rsid w:val="00AB5739"/>
    <w:rsid w:val="00AC274B"/>
    <w:rsid w:val="00AC6D36"/>
    <w:rsid w:val="00AD0CBA"/>
    <w:rsid w:val="00AD26E2"/>
    <w:rsid w:val="00AD2ED9"/>
    <w:rsid w:val="00AD4B8E"/>
    <w:rsid w:val="00AD525E"/>
    <w:rsid w:val="00AD6D6E"/>
    <w:rsid w:val="00AE0D24"/>
    <w:rsid w:val="00AE126A"/>
    <w:rsid w:val="00AE3005"/>
    <w:rsid w:val="00AE3B0A"/>
    <w:rsid w:val="00AE3BAA"/>
    <w:rsid w:val="00AE59A0"/>
    <w:rsid w:val="00AF0C57"/>
    <w:rsid w:val="00AF26F3"/>
    <w:rsid w:val="00AF334D"/>
    <w:rsid w:val="00AF5BAA"/>
    <w:rsid w:val="00AF64DF"/>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185F"/>
    <w:rsid w:val="00B43114"/>
    <w:rsid w:val="00B44A60"/>
    <w:rsid w:val="00B45141"/>
    <w:rsid w:val="00B45E3E"/>
    <w:rsid w:val="00B5273A"/>
    <w:rsid w:val="00B573C5"/>
    <w:rsid w:val="00B62B50"/>
    <w:rsid w:val="00B635B7"/>
    <w:rsid w:val="00B65950"/>
    <w:rsid w:val="00B672C0"/>
    <w:rsid w:val="00B722EE"/>
    <w:rsid w:val="00B731E0"/>
    <w:rsid w:val="00B75646"/>
    <w:rsid w:val="00B822E9"/>
    <w:rsid w:val="00B9028D"/>
    <w:rsid w:val="00B90729"/>
    <w:rsid w:val="00B907DA"/>
    <w:rsid w:val="00B91096"/>
    <w:rsid w:val="00B92656"/>
    <w:rsid w:val="00B950BC"/>
    <w:rsid w:val="00B95325"/>
    <w:rsid w:val="00B96706"/>
    <w:rsid w:val="00B9714C"/>
    <w:rsid w:val="00BA2615"/>
    <w:rsid w:val="00BA31B6"/>
    <w:rsid w:val="00BA718C"/>
    <w:rsid w:val="00BB5CF9"/>
    <w:rsid w:val="00BB78CC"/>
    <w:rsid w:val="00BB7A10"/>
    <w:rsid w:val="00BC0F74"/>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9660A"/>
    <w:rsid w:val="00CA12E3"/>
    <w:rsid w:val="00CA6611"/>
    <w:rsid w:val="00CB177C"/>
    <w:rsid w:val="00CB5B6B"/>
    <w:rsid w:val="00CC0A50"/>
    <w:rsid w:val="00CC2BFD"/>
    <w:rsid w:val="00CC377C"/>
    <w:rsid w:val="00CD26B2"/>
    <w:rsid w:val="00CD3476"/>
    <w:rsid w:val="00CD64DF"/>
    <w:rsid w:val="00CD76BB"/>
    <w:rsid w:val="00CE068D"/>
    <w:rsid w:val="00CE4964"/>
    <w:rsid w:val="00CE62EA"/>
    <w:rsid w:val="00CE750D"/>
    <w:rsid w:val="00CF10EA"/>
    <w:rsid w:val="00CF2F50"/>
    <w:rsid w:val="00CF3C87"/>
    <w:rsid w:val="00D02919"/>
    <w:rsid w:val="00D04C61"/>
    <w:rsid w:val="00D04D8E"/>
    <w:rsid w:val="00D05B8D"/>
    <w:rsid w:val="00D07EC0"/>
    <w:rsid w:val="00D07F00"/>
    <w:rsid w:val="00D208B9"/>
    <w:rsid w:val="00D20937"/>
    <w:rsid w:val="00D21873"/>
    <w:rsid w:val="00D33E72"/>
    <w:rsid w:val="00D35BD6"/>
    <w:rsid w:val="00D361B5"/>
    <w:rsid w:val="00D364A2"/>
    <w:rsid w:val="00D411A2"/>
    <w:rsid w:val="00D50B9C"/>
    <w:rsid w:val="00D52D73"/>
    <w:rsid w:val="00D52E58"/>
    <w:rsid w:val="00D547BE"/>
    <w:rsid w:val="00D56C68"/>
    <w:rsid w:val="00D6763F"/>
    <w:rsid w:val="00D714CC"/>
    <w:rsid w:val="00D73C47"/>
    <w:rsid w:val="00D75EA7"/>
    <w:rsid w:val="00D807CC"/>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43E1"/>
    <w:rsid w:val="00DD6628"/>
    <w:rsid w:val="00DE3250"/>
    <w:rsid w:val="00DE6028"/>
    <w:rsid w:val="00DE78A3"/>
    <w:rsid w:val="00DF1A71"/>
    <w:rsid w:val="00DF68C7"/>
    <w:rsid w:val="00E170DC"/>
    <w:rsid w:val="00E22F95"/>
    <w:rsid w:val="00E26818"/>
    <w:rsid w:val="00E27FFC"/>
    <w:rsid w:val="00E30B15"/>
    <w:rsid w:val="00E40181"/>
    <w:rsid w:val="00E46998"/>
    <w:rsid w:val="00E47055"/>
    <w:rsid w:val="00E5090F"/>
    <w:rsid w:val="00E54318"/>
    <w:rsid w:val="00E61DDE"/>
    <w:rsid w:val="00E629A1"/>
    <w:rsid w:val="00E63343"/>
    <w:rsid w:val="00E7578A"/>
    <w:rsid w:val="00E767FD"/>
    <w:rsid w:val="00E82C55"/>
    <w:rsid w:val="00E851AC"/>
    <w:rsid w:val="00E851B1"/>
    <w:rsid w:val="00E852DC"/>
    <w:rsid w:val="00E87E47"/>
    <w:rsid w:val="00E92AC3"/>
    <w:rsid w:val="00E95C2E"/>
    <w:rsid w:val="00E96F1F"/>
    <w:rsid w:val="00EA6354"/>
    <w:rsid w:val="00EB00E0"/>
    <w:rsid w:val="00EB5286"/>
    <w:rsid w:val="00EC01B4"/>
    <w:rsid w:val="00EC059F"/>
    <w:rsid w:val="00EC1F24"/>
    <w:rsid w:val="00ED1480"/>
    <w:rsid w:val="00ED5B9B"/>
    <w:rsid w:val="00ED6BAD"/>
    <w:rsid w:val="00ED7447"/>
    <w:rsid w:val="00EE1488"/>
    <w:rsid w:val="00EE3166"/>
    <w:rsid w:val="00EE4D5D"/>
    <w:rsid w:val="00EE62E6"/>
    <w:rsid w:val="00EE7A6A"/>
    <w:rsid w:val="00EE7DC5"/>
    <w:rsid w:val="00EF109B"/>
    <w:rsid w:val="00EF362A"/>
    <w:rsid w:val="00EF36AF"/>
    <w:rsid w:val="00F00F9C"/>
    <w:rsid w:val="00F02ABA"/>
    <w:rsid w:val="00F0437A"/>
    <w:rsid w:val="00F11037"/>
    <w:rsid w:val="00F22EF4"/>
    <w:rsid w:val="00F250A9"/>
    <w:rsid w:val="00F261EE"/>
    <w:rsid w:val="00F30FF4"/>
    <w:rsid w:val="00F331AD"/>
    <w:rsid w:val="00F37589"/>
    <w:rsid w:val="00F43A37"/>
    <w:rsid w:val="00F4641B"/>
    <w:rsid w:val="00F46EB8"/>
    <w:rsid w:val="00F47277"/>
    <w:rsid w:val="00F47826"/>
    <w:rsid w:val="00F50211"/>
    <w:rsid w:val="00F504C1"/>
    <w:rsid w:val="00F511E4"/>
    <w:rsid w:val="00F52D09"/>
    <w:rsid w:val="00F52E08"/>
    <w:rsid w:val="00F53D0B"/>
    <w:rsid w:val="00F55B21"/>
    <w:rsid w:val="00F56EF6"/>
    <w:rsid w:val="00F64696"/>
    <w:rsid w:val="00F65AA9"/>
    <w:rsid w:val="00F6768F"/>
    <w:rsid w:val="00F702ED"/>
    <w:rsid w:val="00F72C2C"/>
    <w:rsid w:val="00F73838"/>
    <w:rsid w:val="00F76CAB"/>
    <w:rsid w:val="00F772C6"/>
    <w:rsid w:val="00F84223"/>
    <w:rsid w:val="00F85195"/>
    <w:rsid w:val="00F938BA"/>
    <w:rsid w:val="00F94A4E"/>
    <w:rsid w:val="00F9697E"/>
    <w:rsid w:val="00FA2C46"/>
    <w:rsid w:val="00FB4CDA"/>
    <w:rsid w:val="00FB5BED"/>
    <w:rsid w:val="00FC0F81"/>
    <w:rsid w:val="00FC2283"/>
    <w:rsid w:val="00FC395C"/>
    <w:rsid w:val="00FD0B53"/>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 w:type="paragraph" w:styleId="Revision">
    <w:name w:val="Revision"/>
    <w:hidden/>
    <w:uiPriority w:val="71"/>
    <w:rsid w:val="00D364A2"/>
    <w:rPr>
      <w:rFonts w:ascii="Cambria" w:hAnsi="Cambria"/>
      <w:lang w:eastAsia="en-US"/>
    </w:rPr>
  </w:style>
  <w:style w:type="character" w:styleId="CommentReference">
    <w:name w:val="annotation reference"/>
    <w:basedOn w:val="DefaultParagraphFont"/>
    <w:uiPriority w:val="99"/>
    <w:semiHidden/>
    <w:unhideWhenUsed/>
    <w:rsid w:val="00D6763F"/>
    <w:rPr>
      <w:sz w:val="16"/>
      <w:szCs w:val="16"/>
    </w:rPr>
  </w:style>
  <w:style w:type="paragraph" w:styleId="CommentText">
    <w:name w:val="annotation text"/>
    <w:basedOn w:val="Normal"/>
    <w:link w:val="CommentTextChar"/>
    <w:uiPriority w:val="99"/>
    <w:semiHidden/>
    <w:unhideWhenUsed/>
    <w:rsid w:val="00D6763F"/>
  </w:style>
  <w:style w:type="character" w:customStyle="1" w:styleId="CommentTextChar">
    <w:name w:val="Comment Text Char"/>
    <w:basedOn w:val="DefaultParagraphFont"/>
    <w:link w:val="CommentText"/>
    <w:uiPriority w:val="99"/>
    <w:semiHidden/>
    <w:rsid w:val="00D6763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6763F"/>
    <w:rPr>
      <w:b/>
      <w:bCs/>
    </w:rPr>
  </w:style>
  <w:style w:type="character" w:customStyle="1" w:styleId="CommentSubjectChar">
    <w:name w:val="Comment Subject Char"/>
    <w:basedOn w:val="CommentTextChar"/>
    <w:link w:val="CommentSubject"/>
    <w:uiPriority w:val="99"/>
    <w:semiHidden/>
    <w:rsid w:val="00D6763F"/>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vic.gov.au/odf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inkt.com.au/melbourne/using-toll-roads/toll-calculato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6FC1604-C7C7-4C33-8994-0FE73D60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3.xml><?xml version="1.0" encoding="utf-8"?>
<ds:datastoreItem xmlns:ds="http://schemas.openxmlformats.org/officeDocument/2006/customXml" ds:itemID="{D403F732-095C-4063-87E4-1297D3A5802D}">
  <ds:schemaRefs>
    <ds:schemaRef ds:uri="http://schemas.microsoft.com/office/2006/metadata/properties"/>
    <ds:schemaRef ds:uri="http://schemas.microsoft.com/office/infopath/2007/PartnerControls"/>
    <ds:schemaRef ds:uri="f2bc8ae1-30d8-4907-9c46-2ecbf6cbb0a9"/>
  </ds:schemaRefs>
</ds:datastoreItem>
</file>

<file path=customXml/itemProps4.xml><?xml version="1.0" encoding="utf-8"?>
<ds:datastoreItem xmlns:ds="http://schemas.openxmlformats.org/officeDocument/2006/customXml" ds:itemID="{2AF6D347-0958-4A72-A70D-D0CAE526EA2D}">
  <ds:schemaRefs>
    <ds:schemaRef ds:uri="http://schemas.microsoft.com/sharepoint/v3/contenttype/forms"/>
  </ds:schemaRefs>
</ds:datastoreItem>
</file>

<file path=customXml/itemProps5.xml><?xml version="1.0" encoding="utf-8"?>
<ds:datastoreItem xmlns:ds="http://schemas.openxmlformats.org/officeDocument/2006/customXml" ds:itemID="{4490695B-903E-4FB5-8EBD-67B544EB34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20843</CharactersWithSpaces>
  <SharedDoc>false</SharedDoc>
  <HyperlinkBase/>
  <HLinks>
    <vt:vector size="42" baseType="variant">
      <vt:variant>
        <vt:i4>7536756</vt:i4>
      </vt:variant>
      <vt:variant>
        <vt:i4>15</vt:i4>
      </vt:variant>
      <vt:variant>
        <vt:i4>0</vt:i4>
      </vt:variant>
      <vt:variant>
        <vt:i4>5</vt:i4>
      </vt:variant>
      <vt:variant>
        <vt:lpwstr>http://www.business.vic.gov.au/odfc</vt:lpwstr>
      </vt:variant>
      <vt:variant>
        <vt:lpwstr/>
      </vt:variant>
      <vt:variant>
        <vt:i4>7864432</vt:i4>
      </vt:variant>
      <vt:variant>
        <vt:i4>12</vt:i4>
      </vt:variant>
      <vt:variant>
        <vt:i4>0</vt:i4>
      </vt:variant>
      <vt:variant>
        <vt:i4>5</vt:i4>
      </vt:variant>
      <vt:variant>
        <vt:lpwstr>http://www.eastlink.com.au/toll-calculator</vt:lpwstr>
      </vt:variant>
      <vt:variant>
        <vt:lpwstr/>
      </vt:variant>
      <vt:variant>
        <vt:i4>2097196</vt:i4>
      </vt:variant>
      <vt:variant>
        <vt:i4>9</vt:i4>
      </vt:variant>
      <vt:variant>
        <vt:i4>0</vt:i4>
      </vt:variant>
      <vt:variant>
        <vt:i4>5</vt:i4>
      </vt:variant>
      <vt:variant>
        <vt:lpwstr>http://www.linkt.com.au/melbourne/using-toll-roads/toll-calculator</vt:lpwstr>
      </vt:variant>
      <vt:variant>
        <vt:lpwstr/>
      </vt:variant>
      <vt:variant>
        <vt:i4>1048589</vt:i4>
      </vt:variant>
      <vt:variant>
        <vt:i4>6</vt:i4>
      </vt:variant>
      <vt:variant>
        <vt:i4>0</vt:i4>
      </vt:variant>
      <vt:variant>
        <vt:i4>5</vt:i4>
      </vt:variant>
      <vt:variant>
        <vt:lpwstr>https://www.business.vic.gov.au/setting-up-a-business/support-for-transport-and-forestry-small-businesses</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2023-10-23T03:23:00Z</dcterms:created>
  <dcterms:modified xsi:type="dcterms:W3CDTF">2023-10-23T03:23:00Z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