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61C1" w14:textId="77777777" w:rsidR="00EA4AB1" w:rsidRPr="00A828FB" w:rsidRDefault="00EA4AB1" w:rsidP="00EA4AB1">
      <w:pPr>
        <w:pStyle w:val="Normal-Schedule"/>
        <w:pBdr>
          <w:top w:val="single" w:sz="4" w:space="1" w:color="auto"/>
          <w:left w:val="single" w:sz="4" w:space="4" w:color="auto"/>
          <w:bottom w:val="single" w:sz="4" w:space="1" w:color="auto"/>
          <w:right w:val="single" w:sz="4" w:space="4" w:color="auto"/>
        </w:pBdr>
        <w:rPr>
          <w:b/>
          <w:sz w:val="22"/>
          <w:szCs w:val="22"/>
        </w:rPr>
      </w:pPr>
      <w:r w:rsidRPr="00A828FB">
        <w:rPr>
          <w:b/>
          <w:sz w:val="22"/>
          <w:szCs w:val="22"/>
        </w:rPr>
        <w:t>Instructions</w:t>
      </w:r>
      <w:r>
        <w:rPr>
          <w:b/>
          <w:sz w:val="22"/>
          <w:szCs w:val="22"/>
        </w:rPr>
        <w:t xml:space="preserve"> for completing a statutory declaration</w:t>
      </w:r>
    </w:p>
    <w:p w14:paraId="59DEF756" w14:textId="77777777" w:rsidR="00EA4AB1" w:rsidRDefault="00EA4AB1" w:rsidP="00EA4AB1">
      <w:pPr>
        <w:pStyle w:val="Normal-Schedule"/>
        <w:pBdr>
          <w:top w:val="single" w:sz="4" w:space="1" w:color="auto"/>
          <w:left w:val="single" w:sz="4" w:space="4" w:color="auto"/>
          <w:bottom w:val="single" w:sz="4" w:space="1" w:color="auto"/>
          <w:right w:val="single" w:sz="4" w:space="4" w:color="auto"/>
        </w:pBdr>
        <w:rPr>
          <w:i/>
          <w:sz w:val="22"/>
          <w:szCs w:val="22"/>
        </w:rPr>
      </w:pPr>
      <w:r w:rsidRPr="006C69AF">
        <w:rPr>
          <w:i/>
          <w:sz w:val="22"/>
          <w:szCs w:val="22"/>
        </w:rPr>
        <w:t>Please complete the following form using the notes in the left-hand margin for gui</w:t>
      </w:r>
      <w:r>
        <w:rPr>
          <w:i/>
          <w:sz w:val="22"/>
          <w:szCs w:val="22"/>
        </w:rPr>
        <w:t>dance</w:t>
      </w:r>
      <w:r w:rsidRPr="006C69AF">
        <w:rPr>
          <w:i/>
          <w:sz w:val="22"/>
          <w:szCs w:val="22"/>
        </w:rPr>
        <w:t>.</w:t>
      </w:r>
      <w:r>
        <w:rPr>
          <w:i/>
          <w:sz w:val="22"/>
          <w:szCs w:val="22"/>
        </w:rPr>
        <w:t xml:space="preserve"> </w:t>
      </w:r>
      <w:r w:rsidRPr="00552433">
        <w:rPr>
          <w:i/>
          <w:sz w:val="22"/>
          <w:szCs w:val="22"/>
        </w:rPr>
        <w:t xml:space="preserve">More guidance on making statutory declarations can be found at </w:t>
      </w:r>
      <w:hyperlink r:id="rId10" w:history="1">
        <w:r w:rsidRPr="00552433">
          <w:rPr>
            <w:rStyle w:val="Hyperlink"/>
            <w:i/>
            <w:sz w:val="22"/>
            <w:szCs w:val="22"/>
          </w:rPr>
          <w:t>www.justice.vic.gov.au</w:t>
        </w:r>
      </w:hyperlink>
      <w:r w:rsidRPr="00552433">
        <w:rPr>
          <w:i/>
          <w:sz w:val="22"/>
          <w:szCs w:val="22"/>
        </w:rPr>
        <w:t>.</w:t>
      </w:r>
    </w:p>
    <w:p w14:paraId="59C3905B" w14:textId="77777777" w:rsidR="00EA4AB1" w:rsidRPr="00A828FB" w:rsidRDefault="00EA4AB1" w:rsidP="00EA4AB1">
      <w:pPr>
        <w:pStyle w:val="Normal-Schedule"/>
        <w:pBdr>
          <w:top w:val="single" w:sz="4" w:space="1" w:color="auto"/>
          <w:left w:val="single" w:sz="4" w:space="4" w:color="auto"/>
          <w:bottom w:val="single" w:sz="4" w:space="1" w:color="auto"/>
          <w:right w:val="single" w:sz="4" w:space="4" w:color="auto"/>
        </w:pBdr>
        <w:rPr>
          <w:i/>
          <w:iCs/>
          <w:sz w:val="22"/>
          <w:szCs w:val="22"/>
        </w:rPr>
      </w:pPr>
      <w:r w:rsidRPr="00A828FB">
        <w:rPr>
          <w:i/>
          <w:iCs/>
          <w:sz w:val="22"/>
          <w:szCs w:val="22"/>
        </w:rPr>
        <w:t xml:space="preserve">When making the statutory declaration the declarant must say aloud: </w:t>
      </w:r>
    </w:p>
    <w:p w14:paraId="3E85E566" w14:textId="77777777" w:rsidR="00EA4AB1" w:rsidRDefault="00EA4AB1" w:rsidP="00EA4AB1">
      <w:pPr>
        <w:pStyle w:val="Normal-Schedule"/>
        <w:pBdr>
          <w:top w:val="single" w:sz="4" w:space="1" w:color="auto"/>
          <w:left w:val="single" w:sz="4" w:space="4" w:color="auto"/>
          <w:bottom w:val="single" w:sz="4" w:space="1" w:color="auto"/>
          <w:right w:val="single" w:sz="4" w:space="4" w:color="auto"/>
        </w:pBdr>
        <w:rPr>
          <w:i/>
          <w:sz w:val="22"/>
          <w:szCs w:val="22"/>
        </w:rPr>
      </w:pPr>
      <w:r w:rsidRPr="00A5529F">
        <w:rPr>
          <w:iCs/>
        </w:rPr>
        <w:t>I</w:t>
      </w:r>
      <w:r>
        <w:rPr>
          <w:i/>
          <w:iCs/>
        </w:rPr>
        <w:t xml:space="preserve">, [full name of person making declaration] </w:t>
      </w:r>
      <w:r w:rsidRPr="00A5529F">
        <w:rPr>
          <w:iCs/>
        </w:rPr>
        <w:t xml:space="preserve">of </w:t>
      </w:r>
      <w:r>
        <w:rPr>
          <w:i/>
          <w:iCs/>
        </w:rPr>
        <w:t xml:space="preserve">[address], </w:t>
      </w:r>
      <w:r w:rsidRPr="00A5529F">
        <w:rPr>
          <w:iCs/>
        </w:rPr>
        <w:t>declare that the contents of this statutory declaration are true and correct</w:t>
      </w:r>
      <w:r>
        <w:rPr>
          <w:iCs/>
        </w:rPr>
        <w:t>.</w:t>
      </w:r>
    </w:p>
    <w:p w14:paraId="31BE5AF0" w14:textId="77777777" w:rsidR="00EA4AB1" w:rsidRPr="006C69AF" w:rsidRDefault="00EA4AB1" w:rsidP="00EA4AB1">
      <w:pPr>
        <w:pStyle w:val="Heading-PART"/>
        <w:rPr>
          <w:sz w:val="28"/>
          <w:szCs w:val="28"/>
        </w:rPr>
      </w:pPr>
      <w:r w:rsidRPr="006C69AF">
        <w:rPr>
          <w:caps w:val="0"/>
          <w:sz w:val="28"/>
          <w:szCs w:val="28"/>
        </w:rPr>
        <w:t>Statutory Declaration</w:t>
      </w:r>
    </w:p>
    <w:p w14:paraId="6EB37DB4" w14:textId="77777777" w:rsidR="00EA4AB1" w:rsidRPr="006C69AF" w:rsidRDefault="00EA4AB1" w:rsidP="00EA4AB1">
      <w:pPr>
        <w:pStyle w:val="Normal-Schedule"/>
        <w:rPr>
          <w:i/>
          <w:sz w:val="22"/>
          <w:szCs w:val="22"/>
        </w:rPr>
      </w:pPr>
    </w:p>
    <w:tbl>
      <w:tblPr>
        <w:tblW w:w="9700" w:type="dxa"/>
        <w:tblLook w:val="04A0" w:firstRow="1" w:lastRow="0" w:firstColumn="1" w:lastColumn="0" w:noHBand="0" w:noVBand="1"/>
      </w:tblPr>
      <w:tblGrid>
        <w:gridCol w:w="2405"/>
        <w:gridCol w:w="1701"/>
        <w:gridCol w:w="2977"/>
        <w:gridCol w:w="2617"/>
      </w:tblGrid>
      <w:tr w:rsidR="00EA4AB1" w:rsidRPr="002C3BE5" w14:paraId="1B4D2E92" w14:textId="77777777" w:rsidTr="00B639C3">
        <w:trPr>
          <w:trHeight w:val="2092"/>
        </w:trPr>
        <w:tc>
          <w:tcPr>
            <w:tcW w:w="2405" w:type="dxa"/>
            <w:vMerge w:val="restart"/>
            <w:shd w:val="clear" w:color="auto" w:fill="auto"/>
          </w:tcPr>
          <w:p w14:paraId="76EA5E65" w14:textId="77777777" w:rsidR="00EA4AB1" w:rsidRDefault="00EA4AB1" w:rsidP="00B639C3">
            <w:pPr>
              <w:spacing w:after="0" w:line="240" w:lineRule="auto"/>
              <w:rPr>
                <w:rFonts w:ascii="Times New Roman" w:hAnsi="Times New Roman"/>
                <w:i/>
                <w:iCs/>
                <w:sz w:val="20"/>
                <w:szCs w:val="20"/>
              </w:rPr>
            </w:pPr>
          </w:p>
          <w:p w14:paraId="18343A36" w14:textId="4B05EE71" w:rsidR="00EA4AB1" w:rsidRPr="002C3BE5" w:rsidRDefault="00EA4AB1" w:rsidP="00B639C3">
            <w:pPr>
              <w:spacing w:after="0" w:line="240" w:lineRule="auto"/>
              <w:rPr>
                <w:rFonts w:ascii="Times New Roman" w:hAnsi="Times New Roman"/>
                <w:sz w:val="20"/>
                <w:szCs w:val="20"/>
              </w:rPr>
            </w:pPr>
            <w:r w:rsidRPr="002C3BE5">
              <w:rPr>
                <w:rFonts w:ascii="Times New Roman" w:hAnsi="Times New Roman"/>
                <w:i/>
                <w:iCs/>
                <w:sz w:val="20"/>
                <w:szCs w:val="20"/>
              </w:rPr>
              <w:t>Insert the name, address and occupation person making the statutory declaration.</w:t>
            </w:r>
          </w:p>
        </w:tc>
        <w:tc>
          <w:tcPr>
            <w:tcW w:w="7295" w:type="dxa"/>
            <w:gridSpan w:val="3"/>
            <w:shd w:val="clear" w:color="auto" w:fill="auto"/>
          </w:tcPr>
          <w:p w14:paraId="26A9E44A" w14:textId="66CEE7C5" w:rsidR="00EA4AB1" w:rsidRPr="002C3BE5" w:rsidRDefault="00EA4AB1" w:rsidP="00B639C3">
            <w:pPr>
              <w:spacing w:after="0" w:line="240" w:lineRule="auto"/>
              <w:rPr>
                <w:rFonts w:ascii="Times New Roman" w:hAnsi="Times New Roman"/>
                <w:sz w:val="24"/>
                <w:szCs w:val="24"/>
              </w:rPr>
            </w:pPr>
            <w:r w:rsidRPr="002C3BE5">
              <w:rPr>
                <w:rFonts w:ascii="Times New Roman" w:hAnsi="Times New Roman"/>
                <w:sz w:val="28"/>
                <w:vertAlign w:val="superscript"/>
              </w:rPr>
              <w:t xml:space="preserve"> </w:t>
            </w:r>
            <w:r w:rsidRPr="002C3BE5">
              <w:rPr>
                <w:rFonts w:ascii="Times New Roman" w:hAnsi="Times New Roman"/>
                <w:sz w:val="24"/>
                <w:szCs w:val="24"/>
              </w:rPr>
              <w:t>I,</w:t>
            </w:r>
            <w:r w:rsidR="00E70203">
              <w:rPr>
                <w:rFonts w:ascii="Times New Roman" w:hAnsi="Times New Roman"/>
                <w:sz w:val="24"/>
                <w:szCs w:val="24"/>
              </w:rPr>
              <w:t xml:space="preserve"> </w:t>
            </w:r>
            <w:r w:rsidR="00AA5789">
              <w:rPr>
                <w:rFonts w:ascii="Times New Roman" w:hAnsi="Times New Roman"/>
                <w:sz w:val="24"/>
                <w:szCs w:val="24"/>
              </w:rPr>
              <w:t>[</w:t>
            </w:r>
            <w:r w:rsidR="00C6624A">
              <w:rPr>
                <w:rFonts w:ascii="Times New Roman" w:hAnsi="Times New Roman"/>
                <w:sz w:val="24"/>
                <w:szCs w:val="24"/>
              </w:rPr>
              <w:t xml:space="preserve">           </w:t>
            </w:r>
            <w:proofErr w:type="gramStart"/>
            <w:r w:rsidR="00C6624A">
              <w:rPr>
                <w:rFonts w:ascii="Times New Roman" w:hAnsi="Times New Roman"/>
                <w:sz w:val="24"/>
                <w:szCs w:val="24"/>
              </w:rPr>
              <w:t xml:space="preserve">  ]</w:t>
            </w:r>
            <w:proofErr w:type="gramEnd"/>
            <w:r w:rsidR="00C6624A">
              <w:rPr>
                <w:rFonts w:ascii="Times New Roman" w:hAnsi="Times New Roman"/>
                <w:sz w:val="24"/>
                <w:szCs w:val="24"/>
              </w:rPr>
              <w:t>, of [             ]  and [           ] occupation</w:t>
            </w:r>
          </w:p>
          <w:p w14:paraId="5EA7A6F9" w14:textId="77777777" w:rsidR="00EA4AB1" w:rsidRPr="002C3BE5" w:rsidRDefault="00EA4AB1" w:rsidP="00B639C3">
            <w:pPr>
              <w:spacing w:after="0" w:line="240" w:lineRule="auto"/>
              <w:rPr>
                <w:rFonts w:ascii="Times New Roman" w:hAnsi="Times New Roman"/>
                <w:sz w:val="24"/>
                <w:szCs w:val="24"/>
              </w:rPr>
            </w:pPr>
          </w:p>
          <w:p w14:paraId="60BD9238" w14:textId="77777777" w:rsidR="00EA4AB1" w:rsidRPr="002C3BE5" w:rsidRDefault="00EA4AB1" w:rsidP="00B639C3">
            <w:pPr>
              <w:spacing w:after="0" w:line="240" w:lineRule="auto"/>
              <w:rPr>
                <w:rFonts w:ascii="Times New Roman" w:hAnsi="Times New Roman"/>
                <w:sz w:val="24"/>
                <w:szCs w:val="24"/>
              </w:rPr>
            </w:pPr>
          </w:p>
          <w:p w14:paraId="639F6088" w14:textId="77777777" w:rsidR="00EA4AB1" w:rsidRPr="002C3BE5" w:rsidRDefault="00EA4AB1" w:rsidP="00B639C3">
            <w:pPr>
              <w:spacing w:after="0" w:line="240" w:lineRule="auto"/>
              <w:rPr>
                <w:rFonts w:ascii="Times New Roman" w:hAnsi="Times New Roman"/>
                <w:sz w:val="24"/>
                <w:szCs w:val="24"/>
              </w:rPr>
            </w:pPr>
          </w:p>
          <w:p w14:paraId="74473AB6" w14:textId="77777777" w:rsidR="00EA4AB1" w:rsidRPr="002C3BE5" w:rsidRDefault="00EA4AB1" w:rsidP="00B639C3">
            <w:pPr>
              <w:spacing w:after="0" w:line="240" w:lineRule="auto"/>
              <w:rPr>
                <w:rFonts w:ascii="Times New Roman" w:hAnsi="Times New Roman"/>
                <w:sz w:val="24"/>
                <w:szCs w:val="24"/>
              </w:rPr>
            </w:pPr>
          </w:p>
          <w:p w14:paraId="6BA45B3D" w14:textId="77777777" w:rsidR="00EA4AB1" w:rsidRPr="002C3BE5" w:rsidRDefault="00EA4AB1" w:rsidP="00B639C3">
            <w:pPr>
              <w:spacing w:after="0" w:line="240" w:lineRule="auto"/>
              <w:rPr>
                <w:rFonts w:ascii="Times New Roman" w:hAnsi="Times New Roman"/>
                <w:b/>
                <w:i/>
              </w:rPr>
            </w:pPr>
            <w:r w:rsidRPr="002C3BE5">
              <w:rPr>
                <w:rFonts w:ascii="Times New Roman" w:hAnsi="Times New Roman"/>
              </w:rPr>
              <w:t xml:space="preserve">make the following statutory declaration under the </w:t>
            </w:r>
            <w:r w:rsidRPr="002C3BE5">
              <w:rPr>
                <w:rFonts w:ascii="Times New Roman" w:hAnsi="Times New Roman"/>
                <w:b/>
              </w:rPr>
              <w:t>Oaths and Affirmations Act 2018:</w:t>
            </w:r>
          </w:p>
        </w:tc>
      </w:tr>
      <w:tr w:rsidR="00EA4AB1" w:rsidRPr="002C3BE5" w14:paraId="7BA9417A" w14:textId="77777777" w:rsidTr="00B639C3">
        <w:trPr>
          <w:trHeight w:val="230"/>
        </w:trPr>
        <w:tc>
          <w:tcPr>
            <w:tcW w:w="2405" w:type="dxa"/>
            <w:vMerge/>
            <w:shd w:val="clear" w:color="auto" w:fill="auto"/>
          </w:tcPr>
          <w:p w14:paraId="7B0050CE" w14:textId="77777777" w:rsidR="00EA4AB1" w:rsidRPr="002C3BE5" w:rsidRDefault="00EA4AB1" w:rsidP="00B639C3">
            <w:pPr>
              <w:spacing w:after="0" w:line="240" w:lineRule="auto"/>
              <w:rPr>
                <w:rFonts w:ascii="Times New Roman" w:hAnsi="Times New Roman"/>
                <w:i/>
                <w:iCs/>
                <w:sz w:val="20"/>
                <w:szCs w:val="20"/>
              </w:rPr>
            </w:pPr>
          </w:p>
        </w:tc>
        <w:tc>
          <w:tcPr>
            <w:tcW w:w="7295" w:type="dxa"/>
            <w:gridSpan w:val="3"/>
            <w:vMerge w:val="restart"/>
            <w:shd w:val="clear" w:color="auto" w:fill="FFFFFF"/>
          </w:tcPr>
          <w:p w14:paraId="6688538D" w14:textId="11A055FE" w:rsidR="008E65BE" w:rsidRPr="00856FCA" w:rsidRDefault="008E65BE" w:rsidP="00303C6D">
            <w:pPr>
              <w:pStyle w:val="ListParagraph"/>
              <w:numPr>
                <w:ilvl w:val="0"/>
                <w:numId w:val="17"/>
              </w:numPr>
              <w:spacing w:after="120"/>
              <w:rPr>
                <w:rFonts w:ascii="Times New Roman" w:eastAsia="Times" w:hAnsi="Times New Roman" w:cs="Times New Roman"/>
                <w:color w:val="000000"/>
                <w:sz w:val="21"/>
              </w:rPr>
            </w:pPr>
            <w:r w:rsidRPr="00856FCA">
              <w:rPr>
                <w:rFonts w:ascii="Times New Roman" w:eastAsia="Times" w:hAnsi="Times New Roman" w:cs="Times New Roman"/>
                <w:color w:val="000000"/>
                <w:sz w:val="21"/>
              </w:rPr>
              <w:t>I am the authorised representative for [</w:t>
            </w:r>
            <w:r w:rsidR="00F531E7">
              <w:rPr>
                <w:rFonts w:ascii="Times New Roman" w:eastAsia="Times" w:hAnsi="Times New Roman" w:cs="Times New Roman"/>
                <w:color w:val="000000"/>
                <w:sz w:val="21"/>
              </w:rPr>
              <w:t xml:space="preserve">insert </w:t>
            </w:r>
            <w:r w:rsidRPr="00856FCA">
              <w:rPr>
                <w:rFonts w:ascii="Times New Roman" w:eastAsia="Times" w:hAnsi="Times New Roman" w:cs="Times New Roman"/>
                <w:color w:val="000000"/>
                <w:sz w:val="21"/>
              </w:rPr>
              <w:t>applicant business</w:t>
            </w:r>
            <w:r w:rsidR="00F531E7">
              <w:rPr>
                <w:rFonts w:ascii="Times New Roman" w:eastAsia="Times" w:hAnsi="Times New Roman" w:cs="Times New Roman"/>
                <w:color w:val="000000"/>
                <w:sz w:val="21"/>
              </w:rPr>
              <w:t xml:space="preserve"> legal name</w:t>
            </w:r>
            <w:r w:rsidRPr="00856FCA">
              <w:rPr>
                <w:rFonts w:ascii="Times New Roman" w:eastAsia="Times" w:hAnsi="Times New Roman" w:cs="Times New Roman"/>
                <w:color w:val="000000"/>
                <w:sz w:val="21"/>
              </w:rPr>
              <w:t>] with ABN</w:t>
            </w:r>
            <w:r w:rsidR="00632612" w:rsidRPr="00856FCA">
              <w:rPr>
                <w:rFonts w:ascii="Times New Roman" w:eastAsia="Times" w:hAnsi="Times New Roman" w:cs="Times New Roman"/>
                <w:color w:val="000000"/>
                <w:sz w:val="21"/>
              </w:rPr>
              <w:t xml:space="preserve"> [</w:t>
            </w:r>
            <w:r w:rsidR="001B2FBF">
              <w:rPr>
                <w:rFonts w:ascii="Times New Roman" w:eastAsia="Times" w:hAnsi="Times New Roman" w:cs="Times New Roman"/>
                <w:color w:val="000000"/>
                <w:sz w:val="21"/>
              </w:rPr>
              <w:t xml:space="preserve">insert </w:t>
            </w:r>
            <w:r w:rsidR="00632612" w:rsidRPr="00856FCA">
              <w:rPr>
                <w:rFonts w:ascii="Times New Roman" w:eastAsia="Times" w:hAnsi="Times New Roman" w:cs="Times New Roman"/>
                <w:color w:val="000000"/>
                <w:sz w:val="21"/>
              </w:rPr>
              <w:t>ABN Number]</w:t>
            </w:r>
            <w:r w:rsidR="00020799" w:rsidRPr="00856FCA">
              <w:rPr>
                <w:rFonts w:ascii="Times New Roman" w:eastAsia="Times" w:hAnsi="Times New Roman" w:cs="Times New Roman"/>
                <w:color w:val="000000"/>
                <w:sz w:val="21"/>
              </w:rPr>
              <w:t xml:space="preserve"> applying </w:t>
            </w:r>
            <w:r w:rsidR="00FF7781" w:rsidRPr="00856FCA">
              <w:rPr>
                <w:rFonts w:ascii="Times New Roman" w:eastAsia="Times" w:hAnsi="Times New Roman" w:cs="Times New Roman"/>
                <w:color w:val="000000"/>
                <w:sz w:val="21"/>
              </w:rPr>
              <w:t>to the</w:t>
            </w:r>
            <w:r w:rsidR="00020799" w:rsidRPr="00856FCA">
              <w:rPr>
                <w:rFonts w:ascii="Times New Roman" w:eastAsia="Times" w:hAnsi="Times New Roman" w:cs="Times New Roman"/>
                <w:color w:val="000000"/>
                <w:sz w:val="21"/>
              </w:rPr>
              <w:t xml:space="preserve"> </w:t>
            </w:r>
            <w:r w:rsidR="00020799" w:rsidRPr="00856FCA">
              <w:rPr>
                <w:rFonts w:ascii="Times New Roman" w:eastAsia="Times" w:hAnsi="Times New Roman" w:cs="Times New Roman"/>
                <w:i/>
                <w:iCs/>
                <w:color w:val="000000"/>
                <w:sz w:val="21"/>
              </w:rPr>
              <w:t xml:space="preserve">Timber </w:t>
            </w:r>
            <w:r w:rsidR="00FB29E8" w:rsidRPr="00856FCA">
              <w:rPr>
                <w:rFonts w:ascii="Times New Roman" w:eastAsia="Times" w:hAnsi="Times New Roman" w:cs="Times New Roman"/>
                <w:i/>
                <w:iCs/>
                <w:color w:val="000000"/>
                <w:sz w:val="21"/>
              </w:rPr>
              <w:t>Supply Chain Resilience Program</w:t>
            </w:r>
            <w:r w:rsidR="00477C6F">
              <w:rPr>
                <w:rFonts w:ascii="Times New Roman" w:eastAsia="Times" w:hAnsi="Times New Roman" w:cs="Times New Roman"/>
                <w:i/>
                <w:iCs/>
                <w:color w:val="000000"/>
                <w:sz w:val="21"/>
              </w:rPr>
              <w:t xml:space="preserve"> -</w:t>
            </w:r>
            <w:r w:rsidR="00FB29E8" w:rsidRPr="00856FCA">
              <w:rPr>
                <w:rFonts w:ascii="Times New Roman" w:eastAsia="Times" w:hAnsi="Times New Roman" w:cs="Times New Roman"/>
                <w:i/>
                <w:iCs/>
                <w:color w:val="000000"/>
                <w:sz w:val="21"/>
              </w:rPr>
              <w:t xml:space="preserve"> Highly Impacted Manufacturers Stream</w:t>
            </w:r>
            <w:r w:rsidR="009E0D5B">
              <w:rPr>
                <w:rFonts w:ascii="Times New Roman" w:eastAsia="Times" w:hAnsi="Times New Roman" w:cs="Times New Roman"/>
                <w:i/>
                <w:iCs/>
                <w:color w:val="000000"/>
                <w:sz w:val="21"/>
              </w:rPr>
              <w:t>,</w:t>
            </w:r>
            <w:r w:rsidR="00DE5735">
              <w:rPr>
                <w:rFonts w:ascii="Times New Roman" w:eastAsia="Times" w:hAnsi="Times New Roman" w:cs="Times New Roman"/>
                <w:i/>
                <w:iCs/>
                <w:color w:val="000000"/>
                <w:sz w:val="21"/>
              </w:rPr>
              <w:t xml:space="preserve"> and</w:t>
            </w:r>
          </w:p>
          <w:p w14:paraId="75733FF1" w14:textId="6EA7D07B" w:rsidR="00447767" w:rsidRPr="00856FCA" w:rsidRDefault="00397404" w:rsidP="00303C6D">
            <w:pPr>
              <w:pStyle w:val="ListParagraph"/>
              <w:numPr>
                <w:ilvl w:val="0"/>
                <w:numId w:val="17"/>
              </w:numPr>
              <w:spacing w:after="120"/>
              <w:rPr>
                <w:rFonts w:ascii="Times New Roman" w:eastAsia="Times" w:hAnsi="Times New Roman" w:cs="Times New Roman"/>
                <w:color w:val="000000"/>
                <w:sz w:val="21"/>
              </w:rPr>
            </w:pPr>
            <w:r w:rsidRPr="00856FCA">
              <w:rPr>
                <w:rFonts w:ascii="Times New Roman" w:eastAsia="Times" w:hAnsi="Times New Roman" w:cs="Times New Roman"/>
                <w:color w:val="000000"/>
                <w:sz w:val="21"/>
              </w:rPr>
              <w:t xml:space="preserve">On behalf of this business, I declare that it has been </w:t>
            </w:r>
            <w:r w:rsidR="00447767" w:rsidRPr="00856FCA">
              <w:rPr>
                <w:rFonts w:ascii="Times New Roman" w:eastAsia="Times" w:hAnsi="Times New Roman" w:cs="Times New Roman"/>
                <w:color w:val="000000"/>
                <w:sz w:val="21"/>
              </w:rPr>
              <w:t>highly affected by the end of native timber harvesting in Victoria</w:t>
            </w:r>
            <w:r w:rsidR="00783699">
              <w:rPr>
                <w:rFonts w:ascii="Times New Roman" w:eastAsia="Times" w:hAnsi="Times New Roman"/>
                <w:color w:val="000000"/>
                <w:sz w:val="21"/>
              </w:rPr>
              <w:t xml:space="preserve">, with the following occurring in </w:t>
            </w:r>
            <w:r w:rsidR="00783699" w:rsidRPr="00E01DFF">
              <w:rPr>
                <w:rFonts w:ascii="Times New Roman" w:eastAsia="Times" w:hAnsi="Times New Roman"/>
                <w:color w:val="000000"/>
                <w:sz w:val="21"/>
              </w:rPr>
              <w:t>one completed financial year</w:t>
            </w:r>
            <w:r w:rsidR="00AF3F4C">
              <w:rPr>
                <w:rFonts w:ascii="Times New Roman" w:eastAsia="Times" w:hAnsi="Times New Roman"/>
                <w:color w:val="000000"/>
                <w:sz w:val="21"/>
              </w:rPr>
              <w:t xml:space="preserve"> </w:t>
            </w:r>
            <w:r w:rsidR="00D823AF">
              <w:rPr>
                <w:rFonts w:ascii="Times New Roman" w:eastAsia="Times" w:hAnsi="Times New Roman"/>
                <w:color w:val="000000"/>
                <w:sz w:val="21"/>
              </w:rPr>
              <w:t>(</w:t>
            </w:r>
            <w:r w:rsidR="00783699" w:rsidRPr="00E01DFF">
              <w:rPr>
                <w:rFonts w:ascii="Times New Roman" w:eastAsia="Times" w:hAnsi="Times New Roman"/>
                <w:color w:val="000000"/>
                <w:sz w:val="21"/>
              </w:rPr>
              <w:t>either 2021-22 or 2022-23</w:t>
            </w:r>
            <w:r w:rsidR="00D823AF">
              <w:rPr>
                <w:rFonts w:ascii="Times New Roman" w:eastAsia="Times" w:hAnsi="Times New Roman"/>
                <w:color w:val="000000"/>
                <w:sz w:val="21"/>
              </w:rPr>
              <w:t>)</w:t>
            </w:r>
            <w:r w:rsidR="003705FE">
              <w:rPr>
                <w:rFonts w:ascii="Times New Roman" w:eastAsia="Times" w:hAnsi="Times New Roman"/>
                <w:color w:val="000000"/>
                <w:sz w:val="21"/>
              </w:rPr>
              <w:t>:</w:t>
            </w:r>
          </w:p>
          <w:p w14:paraId="6168FDAE" w14:textId="55521890" w:rsidR="00447767" w:rsidRPr="00856FCA" w:rsidRDefault="00447767" w:rsidP="00447767">
            <w:pPr>
              <w:pStyle w:val="ListParagraph"/>
              <w:numPr>
                <w:ilvl w:val="1"/>
                <w:numId w:val="16"/>
              </w:numPr>
              <w:spacing w:after="120"/>
              <w:rPr>
                <w:rFonts w:ascii="Times New Roman" w:eastAsia="Times" w:hAnsi="Times New Roman" w:cs="Times New Roman"/>
                <w:color w:val="000000"/>
                <w:sz w:val="21"/>
              </w:rPr>
            </w:pPr>
            <w:r w:rsidRPr="00856FCA">
              <w:rPr>
                <w:rFonts w:ascii="Times New Roman" w:eastAsia="Times" w:hAnsi="Times New Roman" w:cs="Times New Roman"/>
                <w:color w:val="000000"/>
                <w:sz w:val="21"/>
              </w:rPr>
              <w:t>at least 40% of the business’s material inputs (measured by cost) used in the manufacturing process are derived from native hardwood sourced from Victorian state forests, or</w:t>
            </w:r>
          </w:p>
          <w:p w14:paraId="13D8E33E" w14:textId="77777777" w:rsidR="00447767" w:rsidRPr="00447767" w:rsidRDefault="00447767" w:rsidP="00447767">
            <w:pPr>
              <w:pStyle w:val="ListParagraph"/>
              <w:numPr>
                <w:ilvl w:val="1"/>
                <w:numId w:val="16"/>
              </w:numPr>
              <w:spacing w:after="120"/>
              <w:rPr>
                <w:rFonts w:ascii="VIC" w:eastAsia="Times" w:hAnsi="VIC"/>
                <w:color w:val="000000"/>
                <w:sz w:val="21"/>
              </w:rPr>
            </w:pPr>
            <w:r w:rsidRPr="00856FCA">
              <w:rPr>
                <w:rFonts w:ascii="Times New Roman" w:eastAsia="Times" w:hAnsi="Times New Roman" w:cs="Times New Roman"/>
                <w:color w:val="000000"/>
                <w:sz w:val="21"/>
              </w:rPr>
              <w:t>at least 40% of the business’ revenue is derived from sales of products made from native Victorian hardwood</w:t>
            </w:r>
            <w:r w:rsidRPr="00447767">
              <w:rPr>
                <w:rFonts w:ascii="VIC" w:eastAsia="Times" w:hAnsi="VIC"/>
                <w:color w:val="000000"/>
                <w:sz w:val="21"/>
              </w:rPr>
              <w:t>.</w:t>
            </w:r>
          </w:p>
          <w:p w14:paraId="5628F0C3" w14:textId="0D0F374C" w:rsidR="00EA4AB1" w:rsidRPr="002C3BE5" w:rsidRDefault="00EA4AB1" w:rsidP="00400CF0">
            <w:pPr>
              <w:pStyle w:val="ListParagraph"/>
              <w:spacing w:after="120"/>
              <w:rPr>
                <w:rFonts w:ascii="Times New Roman" w:hAnsi="Times New Roman"/>
                <w:sz w:val="28"/>
              </w:rPr>
            </w:pPr>
          </w:p>
        </w:tc>
      </w:tr>
      <w:tr w:rsidR="00EA4AB1" w:rsidRPr="002C3BE5" w14:paraId="1E971EA2" w14:textId="77777777" w:rsidTr="00B639C3">
        <w:trPr>
          <w:trHeight w:val="1412"/>
        </w:trPr>
        <w:tc>
          <w:tcPr>
            <w:tcW w:w="2405" w:type="dxa"/>
            <w:shd w:val="clear" w:color="auto" w:fill="auto"/>
          </w:tcPr>
          <w:p w14:paraId="2741E0F4" w14:textId="77777777" w:rsidR="00EA4AB1" w:rsidRDefault="00EA4AB1" w:rsidP="00B639C3">
            <w:pPr>
              <w:spacing w:after="0" w:line="240" w:lineRule="auto"/>
              <w:rPr>
                <w:rFonts w:ascii="Times New Roman" w:hAnsi="Times New Roman"/>
                <w:i/>
                <w:iCs/>
                <w:sz w:val="20"/>
                <w:szCs w:val="20"/>
              </w:rPr>
            </w:pPr>
            <w:r w:rsidRPr="002C3BE5">
              <w:rPr>
                <w:rFonts w:ascii="Times New Roman" w:hAnsi="Times New Roman"/>
                <w:i/>
                <w:iCs/>
                <w:sz w:val="20"/>
                <w:szCs w:val="20"/>
              </w:rPr>
              <w:t xml:space="preserve"> </w:t>
            </w:r>
          </w:p>
          <w:p w14:paraId="255FBF64" w14:textId="0FA86A62" w:rsidR="00EA4AB1" w:rsidRPr="002C3BE5" w:rsidRDefault="00EA4AB1" w:rsidP="00B639C3">
            <w:pPr>
              <w:spacing w:after="0" w:line="240" w:lineRule="auto"/>
              <w:rPr>
                <w:rFonts w:ascii="Times New Roman" w:hAnsi="Times New Roman"/>
                <w:sz w:val="20"/>
                <w:szCs w:val="20"/>
              </w:rPr>
            </w:pPr>
          </w:p>
        </w:tc>
        <w:tc>
          <w:tcPr>
            <w:tcW w:w="7295" w:type="dxa"/>
            <w:gridSpan w:val="3"/>
            <w:vMerge/>
            <w:shd w:val="clear" w:color="auto" w:fill="auto"/>
          </w:tcPr>
          <w:p w14:paraId="653E357E" w14:textId="77777777" w:rsidR="00EA4AB1" w:rsidRPr="002C3BE5" w:rsidRDefault="00EA4AB1" w:rsidP="00B639C3">
            <w:pPr>
              <w:spacing w:after="0" w:line="240" w:lineRule="auto"/>
              <w:rPr>
                <w:rFonts w:ascii="Times New Roman" w:hAnsi="Times New Roman"/>
              </w:rPr>
            </w:pPr>
          </w:p>
        </w:tc>
      </w:tr>
      <w:tr w:rsidR="00EA4AB1" w:rsidRPr="002C3BE5" w14:paraId="4F380EB9" w14:textId="77777777" w:rsidTr="00B639C3">
        <w:trPr>
          <w:trHeight w:val="875"/>
        </w:trPr>
        <w:tc>
          <w:tcPr>
            <w:tcW w:w="2405" w:type="dxa"/>
            <w:shd w:val="clear" w:color="auto" w:fill="auto"/>
          </w:tcPr>
          <w:p w14:paraId="267EE9FF" w14:textId="77777777" w:rsidR="00EA4AB1" w:rsidRPr="002C3BE5" w:rsidRDefault="00EA4AB1" w:rsidP="00B639C3">
            <w:pPr>
              <w:spacing w:after="0" w:line="240" w:lineRule="auto"/>
              <w:rPr>
                <w:rFonts w:ascii="Times New Roman" w:hAnsi="Times New Roman"/>
                <w:sz w:val="20"/>
                <w:szCs w:val="20"/>
              </w:rPr>
            </w:pPr>
          </w:p>
        </w:tc>
        <w:tc>
          <w:tcPr>
            <w:tcW w:w="7295" w:type="dxa"/>
            <w:gridSpan w:val="3"/>
            <w:shd w:val="clear" w:color="auto" w:fill="BFBFBF"/>
            <w:vAlign w:val="center"/>
          </w:tcPr>
          <w:p w14:paraId="6DE39780" w14:textId="77777777" w:rsidR="00EA4AB1" w:rsidRPr="002C3BE5" w:rsidRDefault="00EA4AB1" w:rsidP="00B639C3">
            <w:pPr>
              <w:spacing w:after="0" w:line="240" w:lineRule="auto"/>
              <w:rPr>
                <w:rFonts w:ascii="Times New Roman" w:hAnsi="Times New Roman"/>
              </w:rPr>
            </w:pPr>
            <w:r w:rsidRPr="002C3BE5">
              <w:rPr>
                <w:rFonts w:ascii="Times New Roman" w:hAnsi="Times New Roman"/>
                <w:sz w:val="24"/>
              </w:rPr>
              <w:t xml:space="preserve"> </w:t>
            </w:r>
            <w:r w:rsidRPr="002C3BE5">
              <w:rPr>
                <w:rFonts w:ascii="Times New Roman" w:hAnsi="Times New Roman"/>
                <w:b/>
                <w:bCs/>
              </w:rPr>
              <w:t>I declare that the contents of this statutory declaration are true and correct and I make it knowing that making a statutory declaration that I know to be untrue is an offence.</w:t>
            </w:r>
          </w:p>
        </w:tc>
      </w:tr>
      <w:tr w:rsidR="00EA4AB1" w:rsidRPr="002C3BE5" w14:paraId="0C2CA4C8" w14:textId="77777777" w:rsidTr="00B639C3">
        <w:trPr>
          <w:trHeight w:val="747"/>
        </w:trPr>
        <w:tc>
          <w:tcPr>
            <w:tcW w:w="2405" w:type="dxa"/>
            <w:shd w:val="clear" w:color="auto" w:fill="auto"/>
          </w:tcPr>
          <w:p w14:paraId="3499A78C" w14:textId="77777777" w:rsidR="00EA4AB1" w:rsidRDefault="00EA4AB1" w:rsidP="00B639C3">
            <w:pPr>
              <w:spacing w:after="0" w:line="240" w:lineRule="auto"/>
              <w:rPr>
                <w:rFonts w:ascii="Times New Roman" w:hAnsi="Times New Roman"/>
                <w:i/>
                <w:iCs/>
                <w:sz w:val="20"/>
                <w:szCs w:val="20"/>
              </w:rPr>
            </w:pPr>
          </w:p>
          <w:p w14:paraId="05BD859F" w14:textId="77777777" w:rsidR="00EA4AB1" w:rsidRPr="002C3BE5" w:rsidRDefault="00EA4AB1" w:rsidP="00B639C3">
            <w:pPr>
              <w:spacing w:after="0" w:line="240" w:lineRule="auto"/>
              <w:rPr>
                <w:rFonts w:ascii="Times New Roman" w:hAnsi="Times New Roman"/>
                <w:i/>
                <w:iCs/>
                <w:sz w:val="20"/>
                <w:szCs w:val="20"/>
              </w:rPr>
            </w:pPr>
            <w:r w:rsidRPr="002C3BE5">
              <w:rPr>
                <w:rFonts w:ascii="Times New Roman" w:hAnsi="Times New Roman"/>
                <w:i/>
                <w:iCs/>
                <w:sz w:val="20"/>
                <w:szCs w:val="20"/>
              </w:rPr>
              <w:t>Signature of person making the declaration</w:t>
            </w:r>
          </w:p>
        </w:tc>
        <w:tc>
          <w:tcPr>
            <w:tcW w:w="7295" w:type="dxa"/>
            <w:gridSpan w:val="3"/>
            <w:shd w:val="clear" w:color="auto" w:fill="auto"/>
            <w:vAlign w:val="center"/>
          </w:tcPr>
          <w:p w14:paraId="52BBDD7B" w14:textId="77777777" w:rsidR="00EA4AB1" w:rsidRPr="002C3BE5" w:rsidRDefault="00EA4AB1" w:rsidP="00B639C3">
            <w:pPr>
              <w:spacing w:after="0" w:line="240" w:lineRule="auto"/>
              <w:rPr>
                <w:rFonts w:ascii="Times New Roman" w:hAnsi="Times New Roman"/>
                <w:sz w:val="28"/>
                <w:szCs w:val="28"/>
                <w:vertAlign w:val="superscript"/>
              </w:rPr>
            </w:pPr>
          </w:p>
        </w:tc>
      </w:tr>
      <w:tr w:rsidR="00EA4AB1" w:rsidRPr="002C3BE5" w14:paraId="2DC00D12" w14:textId="77777777" w:rsidTr="00B639C3">
        <w:trPr>
          <w:trHeight w:val="485"/>
        </w:trPr>
        <w:tc>
          <w:tcPr>
            <w:tcW w:w="2405" w:type="dxa"/>
            <w:vMerge w:val="restart"/>
            <w:shd w:val="clear" w:color="auto" w:fill="auto"/>
          </w:tcPr>
          <w:p w14:paraId="27BA521E" w14:textId="77777777" w:rsidR="00EA4AB1" w:rsidRDefault="00EA4AB1" w:rsidP="00B639C3">
            <w:pPr>
              <w:spacing w:after="0" w:line="240" w:lineRule="auto"/>
              <w:rPr>
                <w:rFonts w:ascii="Times New Roman" w:hAnsi="Times New Roman"/>
                <w:i/>
                <w:iCs/>
                <w:sz w:val="20"/>
                <w:szCs w:val="20"/>
              </w:rPr>
            </w:pPr>
            <w:r w:rsidRPr="002C3BE5">
              <w:rPr>
                <w:rFonts w:ascii="Times New Roman" w:hAnsi="Times New Roman"/>
                <w:i/>
                <w:iCs/>
                <w:sz w:val="20"/>
                <w:szCs w:val="20"/>
              </w:rPr>
              <w:t xml:space="preserve"> </w:t>
            </w:r>
          </w:p>
          <w:p w14:paraId="31ED0AFD" w14:textId="77777777" w:rsidR="00EA4AB1" w:rsidRDefault="00EA4AB1" w:rsidP="00B639C3">
            <w:pPr>
              <w:spacing w:after="0" w:line="240" w:lineRule="auto"/>
              <w:rPr>
                <w:rFonts w:ascii="Times New Roman" w:hAnsi="Times New Roman"/>
                <w:i/>
                <w:iCs/>
                <w:sz w:val="20"/>
                <w:szCs w:val="20"/>
              </w:rPr>
            </w:pPr>
            <w:r>
              <w:rPr>
                <w:rFonts w:ascii="Times New Roman" w:hAnsi="Times New Roman"/>
                <w:i/>
                <w:iCs/>
                <w:sz w:val="20"/>
                <w:szCs w:val="20"/>
              </w:rPr>
              <w:t xml:space="preserve">Place (City, </w:t>
            </w:r>
            <w:proofErr w:type="gramStart"/>
            <w:r>
              <w:rPr>
                <w:rFonts w:ascii="Times New Roman" w:hAnsi="Times New Roman"/>
                <w:i/>
                <w:iCs/>
                <w:sz w:val="20"/>
                <w:szCs w:val="20"/>
              </w:rPr>
              <w:t>town</w:t>
            </w:r>
            <w:proofErr w:type="gramEnd"/>
            <w:r>
              <w:rPr>
                <w:rFonts w:ascii="Times New Roman" w:hAnsi="Times New Roman"/>
                <w:i/>
                <w:iCs/>
                <w:sz w:val="20"/>
                <w:szCs w:val="20"/>
              </w:rPr>
              <w:t xml:space="preserve"> or suburb)</w:t>
            </w:r>
          </w:p>
          <w:p w14:paraId="6DCB4753" w14:textId="77777777" w:rsidR="00EA4AB1" w:rsidRDefault="00EA4AB1" w:rsidP="00B639C3">
            <w:pPr>
              <w:spacing w:after="0" w:line="240" w:lineRule="auto"/>
              <w:rPr>
                <w:rFonts w:ascii="Times New Roman" w:hAnsi="Times New Roman"/>
                <w:i/>
                <w:iCs/>
                <w:sz w:val="20"/>
                <w:szCs w:val="20"/>
              </w:rPr>
            </w:pPr>
          </w:p>
          <w:p w14:paraId="2A7C3CEE" w14:textId="77777777" w:rsidR="00EA4AB1" w:rsidRPr="00782C53" w:rsidRDefault="00EA4AB1" w:rsidP="00B639C3">
            <w:pPr>
              <w:spacing w:after="0" w:line="240" w:lineRule="auto"/>
              <w:rPr>
                <w:rFonts w:ascii="Times New Roman" w:hAnsi="Times New Roman"/>
                <w:i/>
                <w:iCs/>
                <w:sz w:val="20"/>
                <w:szCs w:val="20"/>
              </w:rPr>
            </w:pPr>
            <w:r>
              <w:rPr>
                <w:rFonts w:ascii="Times New Roman" w:hAnsi="Times New Roman"/>
                <w:i/>
                <w:iCs/>
                <w:sz w:val="20"/>
                <w:szCs w:val="20"/>
              </w:rPr>
              <w:t>Date</w:t>
            </w:r>
          </w:p>
        </w:tc>
        <w:tc>
          <w:tcPr>
            <w:tcW w:w="1701" w:type="dxa"/>
            <w:shd w:val="clear" w:color="auto" w:fill="BFBFBF"/>
          </w:tcPr>
          <w:p w14:paraId="7B3A4103" w14:textId="77777777" w:rsidR="00EA4AB1" w:rsidRPr="002C3BE5" w:rsidRDefault="00EA4AB1" w:rsidP="00B639C3">
            <w:pPr>
              <w:spacing w:after="0" w:line="240" w:lineRule="auto"/>
              <w:jc w:val="center"/>
              <w:rPr>
                <w:rFonts w:ascii="Times New Roman" w:hAnsi="Times New Roman"/>
                <w:b/>
              </w:rPr>
            </w:pPr>
            <w:r w:rsidRPr="002C3BE5">
              <w:rPr>
                <w:rFonts w:ascii="Times New Roman" w:hAnsi="Times New Roman"/>
                <w:b/>
              </w:rPr>
              <w:t>Declared at</w:t>
            </w:r>
          </w:p>
        </w:tc>
        <w:tc>
          <w:tcPr>
            <w:tcW w:w="2977" w:type="dxa"/>
            <w:shd w:val="clear" w:color="auto" w:fill="auto"/>
            <w:vAlign w:val="center"/>
          </w:tcPr>
          <w:p w14:paraId="04DD0608" w14:textId="77777777" w:rsidR="00EA4AB1" w:rsidRPr="002C3BE5" w:rsidRDefault="00EA4AB1" w:rsidP="00B639C3">
            <w:pPr>
              <w:spacing w:after="0" w:line="240" w:lineRule="auto"/>
              <w:rPr>
                <w:rFonts w:ascii="Times New Roman" w:hAnsi="Times New Roman"/>
              </w:rPr>
            </w:pPr>
          </w:p>
          <w:p w14:paraId="2E3D10C9" w14:textId="77777777" w:rsidR="00EA4AB1" w:rsidRPr="002C3BE5" w:rsidRDefault="00EA4AB1" w:rsidP="00B639C3">
            <w:pPr>
              <w:spacing w:after="0" w:line="240" w:lineRule="auto"/>
              <w:jc w:val="right"/>
              <w:rPr>
                <w:rFonts w:ascii="Times New Roman" w:hAnsi="Times New Roman"/>
              </w:rPr>
            </w:pPr>
          </w:p>
        </w:tc>
        <w:tc>
          <w:tcPr>
            <w:tcW w:w="2617" w:type="dxa"/>
            <w:shd w:val="clear" w:color="auto" w:fill="BFBFBF"/>
            <w:vAlign w:val="center"/>
          </w:tcPr>
          <w:p w14:paraId="77B9CB7A" w14:textId="77777777" w:rsidR="00EA4AB1" w:rsidRPr="002C3BE5" w:rsidRDefault="00EA4AB1" w:rsidP="00B639C3">
            <w:pPr>
              <w:spacing w:after="0" w:line="240" w:lineRule="auto"/>
              <w:rPr>
                <w:rFonts w:ascii="Times New Roman" w:hAnsi="Times New Roman"/>
              </w:rPr>
            </w:pPr>
            <w:r w:rsidRPr="002C3BE5">
              <w:rPr>
                <w:rFonts w:ascii="Times New Roman" w:hAnsi="Times New Roman"/>
                <w:b/>
              </w:rPr>
              <w:t>*</w:t>
            </w:r>
            <w:proofErr w:type="gramStart"/>
            <w:r w:rsidRPr="002C3BE5">
              <w:rPr>
                <w:rFonts w:ascii="Times New Roman" w:hAnsi="Times New Roman"/>
                <w:b/>
              </w:rPr>
              <w:t>in</w:t>
            </w:r>
            <w:proofErr w:type="gramEnd"/>
            <w:r w:rsidRPr="002C3BE5">
              <w:rPr>
                <w:rFonts w:ascii="Times New Roman" w:hAnsi="Times New Roman"/>
                <w:b/>
              </w:rPr>
              <w:t xml:space="preserve"> the state of Victoria</w:t>
            </w:r>
          </w:p>
        </w:tc>
      </w:tr>
      <w:tr w:rsidR="00EA4AB1" w:rsidRPr="002C3BE5" w14:paraId="6EABEE9A" w14:textId="77777777" w:rsidTr="00B639C3">
        <w:trPr>
          <w:trHeight w:val="781"/>
        </w:trPr>
        <w:tc>
          <w:tcPr>
            <w:tcW w:w="2405" w:type="dxa"/>
            <w:vMerge/>
            <w:shd w:val="clear" w:color="auto" w:fill="auto"/>
          </w:tcPr>
          <w:p w14:paraId="3BC227DB" w14:textId="77777777" w:rsidR="00EA4AB1" w:rsidRPr="002C3BE5" w:rsidRDefault="00EA4AB1" w:rsidP="00B639C3">
            <w:pPr>
              <w:spacing w:after="0" w:line="240" w:lineRule="auto"/>
              <w:rPr>
                <w:rFonts w:ascii="Times New Roman" w:hAnsi="Times New Roman"/>
                <w:i/>
                <w:iCs/>
                <w:sz w:val="20"/>
                <w:szCs w:val="20"/>
              </w:rPr>
            </w:pPr>
          </w:p>
        </w:tc>
        <w:tc>
          <w:tcPr>
            <w:tcW w:w="7295" w:type="dxa"/>
            <w:gridSpan w:val="3"/>
            <w:shd w:val="clear" w:color="auto" w:fill="auto"/>
          </w:tcPr>
          <w:p w14:paraId="227FDEDE" w14:textId="77777777" w:rsidR="00EA4AB1" w:rsidRPr="002C3BE5" w:rsidRDefault="00EA4AB1" w:rsidP="00B639C3">
            <w:pPr>
              <w:spacing w:after="0" w:line="240" w:lineRule="auto"/>
              <w:rPr>
                <w:rFonts w:ascii="Times New Roman" w:hAnsi="Times New Roman"/>
                <w:vertAlign w:val="superscript"/>
              </w:rPr>
            </w:pPr>
          </w:p>
          <w:p w14:paraId="1E95AA1D" w14:textId="77777777" w:rsidR="00EA4AB1" w:rsidRPr="002C3BE5" w:rsidRDefault="00EA4AB1" w:rsidP="00B639C3">
            <w:pPr>
              <w:spacing w:after="0" w:line="240" w:lineRule="auto"/>
              <w:rPr>
                <w:rFonts w:ascii="Times New Roman" w:hAnsi="Times New Roman"/>
                <w:b/>
                <w:sz w:val="24"/>
              </w:rPr>
            </w:pPr>
            <w:r w:rsidRPr="002C3BE5">
              <w:rPr>
                <w:rFonts w:ascii="Times New Roman" w:hAnsi="Times New Roman"/>
              </w:rPr>
              <w:t xml:space="preserve">on </w:t>
            </w:r>
          </w:p>
        </w:tc>
      </w:tr>
      <w:tr w:rsidR="00EA4AB1" w:rsidRPr="002C3BE5" w14:paraId="010CC68A" w14:textId="77777777" w:rsidTr="00B639C3">
        <w:trPr>
          <w:trHeight w:val="974"/>
        </w:trPr>
        <w:tc>
          <w:tcPr>
            <w:tcW w:w="2405" w:type="dxa"/>
            <w:shd w:val="clear" w:color="auto" w:fill="auto"/>
          </w:tcPr>
          <w:p w14:paraId="54ED8281" w14:textId="77777777" w:rsidR="00EA4AB1" w:rsidRDefault="00EA4AB1" w:rsidP="00B639C3">
            <w:pPr>
              <w:spacing w:after="0" w:line="240" w:lineRule="auto"/>
              <w:rPr>
                <w:rFonts w:ascii="Times New Roman" w:hAnsi="Times New Roman"/>
                <w:i/>
                <w:iCs/>
                <w:sz w:val="20"/>
                <w:szCs w:val="20"/>
              </w:rPr>
            </w:pPr>
          </w:p>
          <w:p w14:paraId="36B472BE" w14:textId="77777777" w:rsidR="00EA4AB1" w:rsidRDefault="00EA4AB1" w:rsidP="00B639C3">
            <w:pPr>
              <w:spacing w:after="0" w:line="240" w:lineRule="auto"/>
              <w:rPr>
                <w:rFonts w:ascii="Times New Roman" w:hAnsi="Times New Roman"/>
                <w:i/>
                <w:iCs/>
                <w:sz w:val="20"/>
                <w:szCs w:val="20"/>
              </w:rPr>
            </w:pPr>
            <w:r w:rsidRPr="002C3BE5">
              <w:rPr>
                <w:rFonts w:ascii="Times New Roman" w:hAnsi="Times New Roman"/>
                <w:i/>
                <w:iCs/>
                <w:sz w:val="20"/>
                <w:szCs w:val="20"/>
              </w:rPr>
              <w:t xml:space="preserve">Signature of </w:t>
            </w:r>
            <w:proofErr w:type="spellStart"/>
            <w:r w:rsidRPr="002C3BE5">
              <w:rPr>
                <w:rFonts w:ascii="Times New Roman" w:hAnsi="Times New Roman"/>
                <w:i/>
                <w:iCs/>
                <w:sz w:val="20"/>
                <w:szCs w:val="20"/>
              </w:rPr>
              <w:t>authorised</w:t>
            </w:r>
            <w:proofErr w:type="spellEnd"/>
            <w:r w:rsidRPr="002C3BE5">
              <w:rPr>
                <w:rFonts w:ascii="Times New Roman" w:hAnsi="Times New Roman"/>
                <w:i/>
                <w:iCs/>
                <w:sz w:val="20"/>
                <w:szCs w:val="20"/>
              </w:rPr>
              <w:t xml:space="preserve"> statutory declaration witness</w:t>
            </w:r>
          </w:p>
          <w:p w14:paraId="43A2C1BC" w14:textId="77777777" w:rsidR="00EA4AB1" w:rsidRDefault="00EA4AB1" w:rsidP="00B639C3">
            <w:pPr>
              <w:spacing w:after="0" w:line="240" w:lineRule="auto"/>
              <w:rPr>
                <w:rFonts w:ascii="Times New Roman" w:hAnsi="Times New Roman"/>
                <w:i/>
                <w:iCs/>
                <w:sz w:val="20"/>
                <w:szCs w:val="20"/>
              </w:rPr>
            </w:pPr>
          </w:p>
          <w:p w14:paraId="55EF138D" w14:textId="77777777" w:rsidR="00EA4AB1" w:rsidRPr="002C3BE5" w:rsidRDefault="00EA4AB1" w:rsidP="00B639C3">
            <w:pPr>
              <w:spacing w:after="0" w:line="240" w:lineRule="auto"/>
              <w:rPr>
                <w:rFonts w:ascii="Times New Roman" w:hAnsi="Times New Roman"/>
                <w:sz w:val="20"/>
                <w:szCs w:val="20"/>
              </w:rPr>
            </w:pPr>
            <w:r>
              <w:rPr>
                <w:rFonts w:ascii="Times New Roman" w:hAnsi="Times New Roman"/>
                <w:i/>
                <w:iCs/>
                <w:sz w:val="20"/>
                <w:szCs w:val="20"/>
              </w:rPr>
              <w:t>Date</w:t>
            </w:r>
          </w:p>
        </w:tc>
        <w:tc>
          <w:tcPr>
            <w:tcW w:w="7295" w:type="dxa"/>
            <w:gridSpan w:val="3"/>
            <w:shd w:val="clear" w:color="auto" w:fill="auto"/>
          </w:tcPr>
          <w:p w14:paraId="4FCDE249" w14:textId="77777777" w:rsidR="00EA4AB1" w:rsidRPr="002C3BE5" w:rsidRDefault="00EA4AB1" w:rsidP="00B639C3">
            <w:pPr>
              <w:spacing w:after="0" w:line="240" w:lineRule="auto"/>
              <w:rPr>
                <w:rFonts w:ascii="Times New Roman" w:hAnsi="Times New Roman"/>
                <w:b/>
              </w:rPr>
            </w:pPr>
            <w:r w:rsidRPr="002C3BE5">
              <w:rPr>
                <w:rFonts w:ascii="Times New Roman" w:hAnsi="Times New Roman"/>
                <w:b/>
              </w:rPr>
              <w:t xml:space="preserve">I am an </w:t>
            </w:r>
            <w:proofErr w:type="spellStart"/>
            <w:r w:rsidRPr="002C3BE5">
              <w:rPr>
                <w:rFonts w:ascii="Times New Roman" w:hAnsi="Times New Roman"/>
                <w:b/>
              </w:rPr>
              <w:t>authorised</w:t>
            </w:r>
            <w:proofErr w:type="spellEnd"/>
            <w:r w:rsidRPr="002C3BE5">
              <w:rPr>
                <w:rFonts w:ascii="Times New Roman" w:hAnsi="Times New Roman"/>
                <w:b/>
              </w:rPr>
              <w:t xml:space="preserve"> statutory declaration witness and I sign this document in the presence of the person making the declaration:</w:t>
            </w:r>
          </w:p>
          <w:p w14:paraId="286EF119" w14:textId="77777777" w:rsidR="00EA4AB1" w:rsidRDefault="00EA4AB1" w:rsidP="00B639C3">
            <w:pPr>
              <w:spacing w:after="0" w:line="240" w:lineRule="auto"/>
              <w:rPr>
                <w:rFonts w:ascii="Times New Roman" w:hAnsi="Times New Roman"/>
                <w:sz w:val="28"/>
                <w:vertAlign w:val="superscript"/>
              </w:rPr>
            </w:pPr>
          </w:p>
          <w:p w14:paraId="4324191C" w14:textId="77777777" w:rsidR="00EA4AB1" w:rsidRDefault="00EA4AB1" w:rsidP="00B639C3">
            <w:pPr>
              <w:spacing w:after="0" w:line="240" w:lineRule="auto"/>
              <w:rPr>
                <w:rFonts w:ascii="Times New Roman" w:hAnsi="Times New Roman"/>
                <w:sz w:val="28"/>
                <w:vertAlign w:val="superscript"/>
              </w:rPr>
            </w:pPr>
          </w:p>
          <w:p w14:paraId="5AE41685" w14:textId="77777777" w:rsidR="00EA4AB1" w:rsidRPr="002C3BE5" w:rsidRDefault="00EA4AB1" w:rsidP="00B639C3">
            <w:pPr>
              <w:spacing w:after="0" w:line="240" w:lineRule="auto"/>
              <w:rPr>
                <w:rFonts w:ascii="Times New Roman" w:hAnsi="Times New Roman"/>
                <w:sz w:val="28"/>
                <w:vertAlign w:val="superscript"/>
              </w:rPr>
            </w:pPr>
            <w:r>
              <w:rPr>
                <w:rFonts w:ascii="Times New Roman" w:hAnsi="Times New Roman"/>
                <w:sz w:val="28"/>
                <w:vertAlign w:val="superscript"/>
              </w:rPr>
              <w:t>on</w:t>
            </w:r>
          </w:p>
          <w:p w14:paraId="7B40D3DD" w14:textId="77777777" w:rsidR="00EA4AB1" w:rsidRPr="002C3BE5" w:rsidRDefault="00EA4AB1" w:rsidP="00B639C3">
            <w:pPr>
              <w:spacing w:after="0" w:line="240" w:lineRule="auto"/>
              <w:rPr>
                <w:rFonts w:ascii="Times New Roman" w:hAnsi="Times New Roman"/>
              </w:rPr>
            </w:pPr>
          </w:p>
        </w:tc>
      </w:tr>
      <w:tr w:rsidR="00EA4AB1" w:rsidRPr="002C3BE5" w14:paraId="307EE032" w14:textId="77777777" w:rsidTr="00B639C3">
        <w:trPr>
          <w:trHeight w:val="1695"/>
        </w:trPr>
        <w:tc>
          <w:tcPr>
            <w:tcW w:w="2405" w:type="dxa"/>
            <w:shd w:val="clear" w:color="auto" w:fill="auto"/>
          </w:tcPr>
          <w:p w14:paraId="62295C58" w14:textId="77777777" w:rsidR="00EA4AB1" w:rsidRDefault="00EA4AB1" w:rsidP="00B639C3">
            <w:pPr>
              <w:spacing w:after="0" w:line="240" w:lineRule="auto"/>
              <w:rPr>
                <w:rFonts w:ascii="Times New Roman" w:hAnsi="Times New Roman"/>
                <w:i/>
                <w:iCs/>
                <w:sz w:val="20"/>
                <w:szCs w:val="20"/>
              </w:rPr>
            </w:pPr>
          </w:p>
          <w:p w14:paraId="67C88F5B" w14:textId="77777777" w:rsidR="00EA4AB1" w:rsidRPr="002C3BE5" w:rsidRDefault="00EA4AB1" w:rsidP="00B639C3">
            <w:pPr>
              <w:spacing w:after="0" w:line="240" w:lineRule="auto"/>
              <w:rPr>
                <w:rFonts w:ascii="Times New Roman" w:hAnsi="Times New Roman"/>
                <w:sz w:val="20"/>
                <w:szCs w:val="20"/>
              </w:rPr>
            </w:pPr>
            <w:r w:rsidRPr="002C3BE5">
              <w:rPr>
                <w:rFonts w:ascii="Times New Roman" w:hAnsi="Times New Roman"/>
                <w:i/>
                <w:iCs/>
                <w:sz w:val="20"/>
                <w:szCs w:val="20"/>
              </w:rPr>
              <w:t xml:space="preserve">Name, capacity in which </w:t>
            </w:r>
            <w:proofErr w:type="spellStart"/>
            <w:r w:rsidRPr="002C3BE5">
              <w:rPr>
                <w:rFonts w:ascii="Times New Roman" w:hAnsi="Times New Roman"/>
                <w:i/>
                <w:iCs/>
                <w:sz w:val="20"/>
                <w:szCs w:val="20"/>
              </w:rPr>
              <w:t>authorised</w:t>
            </w:r>
            <w:proofErr w:type="spellEnd"/>
            <w:r w:rsidRPr="002C3BE5">
              <w:rPr>
                <w:rFonts w:ascii="Times New Roman" w:hAnsi="Times New Roman"/>
                <w:i/>
                <w:iCs/>
                <w:sz w:val="20"/>
                <w:szCs w:val="20"/>
              </w:rPr>
              <w:t xml:space="preserve"> person has authority to witness statutory declaration, and address (writing, typing or stamp)</w:t>
            </w:r>
          </w:p>
        </w:tc>
        <w:tc>
          <w:tcPr>
            <w:tcW w:w="7295" w:type="dxa"/>
            <w:gridSpan w:val="3"/>
            <w:shd w:val="clear" w:color="auto" w:fill="auto"/>
          </w:tcPr>
          <w:p w14:paraId="1430973D" w14:textId="77777777" w:rsidR="00EA4AB1" w:rsidRPr="002C3BE5" w:rsidRDefault="00EA4AB1" w:rsidP="00B639C3">
            <w:pPr>
              <w:spacing w:after="0" w:line="240" w:lineRule="auto"/>
              <w:rPr>
                <w:rFonts w:ascii="Times New Roman" w:hAnsi="Times New Roman"/>
                <w:sz w:val="28"/>
                <w:vertAlign w:val="superscript"/>
              </w:rPr>
            </w:pPr>
          </w:p>
          <w:p w14:paraId="2726B855" w14:textId="77777777" w:rsidR="00EA4AB1" w:rsidRPr="002C3BE5" w:rsidRDefault="00EA4AB1" w:rsidP="00B639C3">
            <w:pPr>
              <w:spacing w:after="0" w:line="240" w:lineRule="auto"/>
              <w:rPr>
                <w:rFonts w:ascii="Times New Roman" w:hAnsi="Times New Roman"/>
                <w:sz w:val="28"/>
                <w:vertAlign w:val="superscript"/>
              </w:rPr>
            </w:pPr>
          </w:p>
          <w:p w14:paraId="137A5F10" w14:textId="77777777" w:rsidR="00EA4AB1" w:rsidRPr="002C3BE5" w:rsidRDefault="00EA4AB1" w:rsidP="00B639C3">
            <w:pPr>
              <w:spacing w:after="0" w:line="240" w:lineRule="auto"/>
              <w:rPr>
                <w:rFonts w:ascii="Times New Roman" w:hAnsi="Times New Roman"/>
                <w:sz w:val="24"/>
                <w:szCs w:val="24"/>
              </w:rPr>
            </w:pPr>
          </w:p>
          <w:p w14:paraId="589D958B" w14:textId="77777777" w:rsidR="00EA4AB1" w:rsidRPr="002C3BE5" w:rsidRDefault="00EA4AB1" w:rsidP="00B639C3">
            <w:pPr>
              <w:spacing w:after="0" w:line="240" w:lineRule="auto"/>
              <w:rPr>
                <w:rFonts w:ascii="Times New Roman" w:hAnsi="Times New Roman"/>
              </w:rPr>
            </w:pPr>
            <w:r w:rsidRPr="002C3BE5">
              <w:rPr>
                <w:rFonts w:ascii="Times New Roman" w:hAnsi="Times New Roman"/>
              </w:rPr>
              <w:t xml:space="preserve">A person </w:t>
            </w:r>
            <w:proofErr w:type="spellStart"/>
            <w:r w:rsidRPr="002C3BE5">
              <w:rPr>
                <w:rFonts w:ascii="Times New Roman" w:hAnsi="Times New Roman"/>
              </w:rPr>
              <w:t>authorised</w:t>
            </w:r>
            <w:proofErr w:type="spellEnd"/>
            <w:r w:rsidRPr="002C3BE5">
              <w:rPr>
                <w:rFonts w:ascii="Times New Roman" w:hAnsi="Times New Roman"/>
              </w:rPr>
              <w:t xml:space="preserve"> under section 30(2) of the </w:t>
            </w:r>
            <w:r w:rsidRPr="002C3BE5">
              <w:rPr>
                <w:rFonts w:ascii="Times New Roman" w:hAnsi="Times New Roman"/>
                <w:b/>
              </w:rPr>
              <w:t>Oaths and Affirmations Act 2018</w:t>
            </w:r>
            <w:r w:rsidRPr="002C3BE5">
              <w:rPr>
                <w:rFonts w:ascii="Times New Roman" w:hAnsi="Times New Roman"/>
              </w:rPr>
              <w:t xml:space="preserve"> to witness the signing of a statutory declaration.</w:t>
            </w:r>
          </w:p>
        </w:tc>
      </w:tr>
    </w:tbl>
    <w:p w14:paraId="0E6BAAD2" w14:textId="77777777" w:rsidR="00EA4AB1" w:rsidRDefault="00EA4AB1" w:rsidP="00451CC4"/>
    <w:tbl>
      <w:tblPr>
        <w:tblW w:w="9700" w:type="dxa"/>
        <w:tblLook w:val="04A0" w:firstRow="1" w:lastRow="0" w:firstColumn="1" w:lastColumn="0" w:noHBand="0" w:noVBand="1"/>
      </w:tblPr>
      <w:tblGrid>
        <w:gridCol w:w="2405"/>
        <w:gridCol w:w="7295"/>
      </w:tblGrid>
      <w:tr w:rsidR="00EA4AB1" w:rsidRPr="002C3BE5" w14:paraId="0990CBB9" w14:textId="77777777" w:rsidTr="00B639C3">
        <w:trPr>
          <w:trHeight w:val="1266"/>
        </w:trPr>
        <w:tc>
          <w:tcPr>
            <w:tcW w:w="2405" w:type="dxa"/>
            <w:shd w:val="clear" w:color="auto" w:fill="auto"/>
          </w:tcPr>
          <w:p w14:paraId="5384E6CC" w14:textId="77777777" w:rsidR="00EA4AB1" w:rsidRDefault="00EA4AB1" w:rsidP="00B639C3">
            <w:pPr>
              <w:spacing w:after="0" w:line="240" w:lineRule="auto"/>
              <w:rPr>
                <w:rFonts w:ascii="Times New Roman" w:hAnsi="Times New Roman"/>
                <w:i/>
                <w:iCs/>
                <w:sz w:val="20"/>
                <w:szCs w:val="20"/>
              </w:rPr>
            </w:pPr>
            <w:r>
              <w:br w:type="page"/>
            </w:r>
          </w:p>
          <w:p w14:paraId="2C96F5E7" w14:textId="77777777" w:rsidR="00EA4AB1" w:rsidRDefault="00EA4AB1" w:rsidP="00B639C3">
            <w:pPr>
              <w:spacing w:after="0" w:line="240" w:lineRule="auto"/>
              <w:rPr>
                <w:rFonts w:ascii="Times New Roman" w:hAnsi="Times New Roman"/>
                <w:i/>
                <w:iCs/>
                <w:sz w:val="20"/>
                <w:szCs w:val="20"/>
              </w:rPr>
            </w:pPr>
            <w:r>
              <w:rPr>
                <w:rFonts w:ascii="Times New Roman" w:hAnsi="Times New Roman"/>
                <w:i/>
                <w:iCs/>
                <w:sz w:val="20"/>
                <w:szCs w:val="20"/>
              </w:rPr>
              <w:t xml:space="preserve">The witness must only sign this section if the person making the statutory declaration is illiterate, </w:t>
            </w:r>
            <w:proofErr w:type="gramStart"/>
            <w:r>
              <w:rPr>
                <w:rFonts w:ascii="Times New Roman" w:hAnsi="Times New Roman"/>
                <w:i/>
                <w:iCs/>
                <w:sz w:val="20"/>
                <w:szCs w:val="20"/>
              </w:rPr>
              <w:t>blind</w:t>
            </w:r>
            <w:proofErr w:type="gramEnd"/>
            <w:r>
              <w:rPr>
                <w:rFonts w:ascii="Times New Roman" w:hAnsi="Times New Roman"/>
                <w:i/>
                <w:iCs/>
                <w:sz w:val="20"/>
                <w:szCs w:val="20"/>
              </w:rPr>
              <w:t xml:space="preserve"> or cognitively impaired and the statutory declaration is read to them.</w:t>
            </w:r>
          </w:p>
          <w:p w14:paraId="366477EF" w14:textId="77777777" w:rsidR="00EA4AB1" w:rsidRDefault="00EA4AB1" w:rsidP="00B639C3">
            <w:pPr>
              <w:spacing w:after="0" w:line="240" w:lineRule="auto"/>
              <w:rPr>
                <w:rFonts w:ascii="Times New Roman" w:hAnsi="Times New Roman"/>
                <w:i/>
                <w:iCs/>
                <w:sz w:val="20"/>
                <w:szCs w:val="20"/>
              </w:rPr>
            </w:pPr>
          </w:p>
          <w:p w14:paraId="4759DD92" w14:textId="77777777" w:rsidR="00EA4AB1" w:rsidRDefault="00EA4AB1" w:rsidP="00B639C3">
            <w:pPr>
              <w:spacing w:after="0" w:line="240" w:lineRule="auto"/>
              <w:rPr>
                <w:rFonts w:ascii="Times New Roman" w:hAnsi="Times New Roman"/>
                <w:i/>
                <w:iCs/>
                <w:sz w:val="20"/>
                <w:szCs w:val="20"/>
              </w:rPr>
            </w:pPr>
          </w:p>
          <w:p w14:paraId="5D960A65" w14:textId="77777777" w:rsidR="00EA4AB1" w:rsidRDefault="00EA4AB1" w:rsidP="00B639C3">
            <w:pPr>
              <w:spacing w:after="0" w:line="240" w:lineRule="auto"/>
              <w:rPr>
                <w:rFonts w:ascii="Times New Roman" w:hAnsi="Times New Roman"/>
                <w:i/>
                <w:iCs/>
                <w:sz w:val="20"/>
                <w:szCs w:val="20"/>
              </w:rPr>
            </w:pPr>
          </w:p>
          <w:p w14:paraId="6019B528" w14:textId="77777777" w:rsidR="00EA4AB1" w:rsidRDefault="00EA4AB1" w:rsidP="00B639C3">
            <w:pPr>
              <w:spacing w:after="0" w:line="240" w:lineRule="auto"/>
              <w:rPr>
                <w:rFonts w:ascii="Times New Roman" w:hAnsi="Times New Roman"/>
                <w:i/>
                <w:iCs/>
                <w:sz w:val="20"/>
                <w:szCs w:val="20"/>
              </w:rPr>
            </w:pPr>
          </w:p>
          <w:p w14:paraId="5547B205" w14:textId="77777777" w:rsidR="00EA4AB1" w:rsidRDefault="00EA4AB1" w:rsidP="00B639C3">
            <w:pPr>
              <w:spacing w:after="0" w:line="240" w:lineRule="auto"/>
              <w:rPr>
                <w:rFonts w:ascii="Times New Roman" w:hAnsi="Times New Roman"/>
                <w:i/>
                <w:iCs/>
                <w:sz w:val="20"/>
                <w:szCs w:val="20"/>
              </w:rPr>
            </w:pPr>
          </w:p>
          <w:p w14:paraId="3A8558A3" w14:textId="77777777" w:rsidR="00EA4AB1" w:rsidRDefault="00EA4AB1" w:rsidP="00B639C3">
            <w:pPr>
              <w:spacing w:after="0" w:line="240" w:lineRule="auto"/>
              <w:rPr>
                <w:rFonts w:ascii="Times New Roman" w:hAnsi="Times New Roman"/>
                <w:i/>
                <w:iCs/>
                <w:sz w:val="20"/>
                <w:szCs w:val="20"/>
              </w:rPr>
            </w:pPr>
            <w:r>
              <w:rPr>
                <w:rFonts w:ascii="Times New Roman" w:hAnsi="Times New Roman"/>
                <w:i/>
                <w:iCs/>
                <w:sz w:val="20"/>
                <w:szCs w:val="20"/>
              </w:rPr>
              <w:t>This section must be signed by any person who has assisted the person making the statutory declaration, for example by translating the document or reading it aloud. If no assistance was required, this section does not need to be completed.</w:t>
            </w:r>
          </w:p>
          <w:p w14:paraId="28A6317E" w14:textId="77777777" w:rsidR="00EA4AB1" w:rsidRDefault="00EA4AB1" w:rsidP="00B639C3">
            <w:pPr>
              <w:spacing w:after="0" w:line="240" w:lineRule="auto"/>
              <w:rPr>
                <w:rFonts w:ascii="Times New Roman" w:hAnsi="Times New Roman"/>
                <w:i/>
                <w:iCs/>
                <w:sz w:val="20"/>
                <w:szCs w:val="20"/>
              </w:rPr>
            </w:pPr>
          </w:p>
          <w:p w14:paraId="0AC5852B" w14:textId="77777777" w:rsidR="00EA4AB1" w:rsidRDefault="00EA4AB1" w:rsidP="00B639C3">
            <w:pPr>
              <w:spacing w:after="0" w:line="240" w:lineRule="auto"/>
              <w:rPr>
                <w:rFonts w:ascii="Times New Roman" w:hAnsi="Times New Roman"/>
                <w:i/>
                <w:iCs/>
                <w:sz w:val="20"/>
                <w:szCs w:val="20"/>
              </w:rPr>
            </w:pPr>
            <w:r>
              <w:rPr>
                <w:rFonts w:ascii="Times New Roman" w:hAnsi="Times New Roman"/>
                <w:i/>
                <w:iCs/>
                <w:sz w:val="20"/>
                <w:szCs w:val="20"/>
              </w:rPr>
              <w:t>Date</w:t>
            </w:r>
          </w:p>
          <w:p w14:paraId="569286A8" w14:textId="77777777" w:rsidR="00EA4AB1" w:rsidRDefault="00EA4AB1" w:rsidP="00B639C3">
            <w:pPr>
              <w:spacing w:after="0" w:line="240" w:lineRule="auto"/>
              <w:rPr>
                <w:rFonts w:ascii="Times New Roman" w:hAnsi="Times New Roman"/>
                <w:i/>
                <w:iCs/>
                <w:sz w:val="20"/>
                <w:szCs w:val="20"/>
              </w:rPr>
            </w:pPr>
          </w:p>
          <w:p w14:paraId="4E44B22C" w14:textId="77777777" w:rsidR="00EA4AB1" w:rsidRPr="002C3BE5" w:rsidRDefault="00EA4AB1" w:rsidP="00B639C3">
            <w:pPr>
              <w:spacing w:after="0" w:line="240" w:lineRule="auto"/>
              <w:rPr>
                <w:rFonts w:ascii="Times New Roman" w:hAnsi="Times New Roman"/>
                <w:i/>
                <w:iCs/>
                <w:sz w:val="20"/>
                <w:szCs w:val="20"/>
              </w:rPr>
            </w:pPr>
            <w:r>
              <w:rPr>
                <w:rFonts w:ascii="Times New Roman" w:hAnsi="Times New Roman"/>
                <w:i/>
                <w:iCs/>
                <w:sz w:val="20"/>
                <w:szCs w:val="20"/>
              </w:rPr>
              <w:t xml:space="preserve">Name and address of person </w:t>
            </w:r>
            <w:proofErr w:type="gramStart"/>
            <w:r>
              <w:rPr>
                <w:rFonts w:ascii="Times New Roman" w:hAnsi="Times New Roman"/>
                <w:i/>
                <w:iCs/>
                <w:sz w:val="20"/>
                <w:szCs w:val="20"/>
              </w:rPr>
              <w:t>providing assistance</w:t>
            </w:r>
            <w:proofErr w:type="gramEnd"/>
          </w:p>
        </w:tc>
        <w:tc>
          <w:tcPr>
            <w:tcW w:w="7295" w:type="dxa"/>
            <w:shd w:val="clear" w:color="auto" w:fill="auto"/>
          </w:tcPr>
          <w:p w14:paraId="3C742557" w14:textId="77777777" w:rsidR="00EA4AB1" w:rsidRDefault="00EA4AB1" w:rsidP="00B639C3">
            <w:pPr>
              <w:spacing w:after="0" w:line="240" w:lineRule="auto"/>
              <w:rPr>
                <w:rFonts w:ascii="Times New Roman" w:hAnsi="Times New Roman"/>
              </w:rPr>
            </w:pPr>
            <w:r>
              <w:rPr>
                <w:rFonts w:ascii="Times New Roman" w:hAnsi="Times New Roman"/>
                <w:b/>
              </w:rPr>
              <w:t>I certify</w:t>
            </w:r>
            <w:r w:rsidRPr="002C3BE5">
              <w:rPr>
                <w:rFonts w:ascii="Times New Roman" w:hAnsi="Times New Roman"/>
                <w:b/>
              </w:rPr>
              <w:t xml:space="preserve"> that </w:t>
            </w:r>
            <w:r>
              <w:rPr>
                <w:rFonts w:ascii="Times New Roman" w:hAnsi="Times New Roman"/>
                <w:b/>
              </w:rPr>
              <w:t xml:space="preserve">I read </w:t>
            </w:r>
            <w:r w:rsidRPr="002C3BE5">
              <w:rPr>
                <w:rFonts w:ascii="Times New Roman" w:hAnsi="Times New Roman"/>
                <w:b/>
              </w:rPr>
              <w:t xml:space="preserve">this statutory declaration </w:t>
            </w:r>
            <w:r>
              <w:rPr>
                <w:rFonts w:ascii="Times New Roman" w:hAnsi="Times New Roman"/>
                <w:b/>
              </w:rPr>
              <w:t xml:space="preserve">to </w:t>
            </w:r>
            <w:r w:rsidRPr="00133175">
              <w:rPr>
                <w:rFonts w:ascii="Times New Roman" w:hAnsi="Times New Roman"/>
                <w:i/>
              </w:rPr>
              <w:t xml:space="preserve">[name of the person making the statutory declaration] </w:t>
            </w:r>
            <w:r w:rsidRPr="00133175">
              <w:rPr>
                <w:rFonts w:ascii="Times New Roman" w:hAnsi="Times New Roman"/>
              </w:rPr>
              <w:t>at the time the statutory declaration was made.</w:t>
            </w:r>
          </w:p>
          <w:p w14:paraId="4EC94EE6" w14:textId="77777777" w:rsidR="00EA4AB1" w:rsidRDefault="00EA4AB1" w:rsidP="00B639C3">
            <w:pPr>
              <w:spacing w:after="0" w:line="240" w:lineRule="auto"/>
              <w:rPr>
                <w:rFonts w:ascii="Times New Roman" w:hAnsi="Times New Roman"/>
              </w:rPr>
            </w:pPr>
          </w:p>
          <w:p w14:paraId="1BE4B4A9" w14:textId="77777777" w:rsidR="00EA4AB1" w:rsidRDefault="00EA4AB1" w:rsidP="00B639C3">
            <w:pPr>
              <w:spacing w:after="0" w:line="240" w:lineRule="auto"/>
              <w:rPr>
                <w:rFonts w:ascii="Times New Roman" w:hAnsi="Times New Roman"/>
              </w:rPr>
            </w:pPr>
          </w:p>
          <w:p w14:paraId="2FF36879" w14:textId="77777777" w:rsidR="00EA4AB1" w:rsidRDefault="00EA4AB1" w:rsidP="00B639C3">
            <w:pPr>
              <w:spacing w:after="0" w:line="240" w:lineRule="auto"/>
              <w:rPr>
                <w:rFonts w:ascii="Times New Roman" w:hAnsi="Times New Roman"/>
              </w:rPr>
            </w:pPr>
          </w:p>
          <w:p w14:paraId="27FBC2D3" w14:textId="77777777" w:rsidR="00EA4AB1" w:rsidRDefault="00EA4AB1" w:rsidP="00B639C3">
            <w:pPr>
              <w:spacing w:after="0" w:line="240" w:lineRule="auto"/>
              <w:rPr>
                <w:rFonts w:ascii="Times New Roman" w:hAnsi="Times New Roman"/>
              </w:rPr>
            </w:pPr>
          </w:p>
          <w:p w14:paraId="006DDC77" w14:textId="77777777" w:rsidR="00EA4AB1" w:rsidRDefault="00EA4AB1" w:rsidP="00B639C3">
            <w:pPr>
              <w:spacing w:after="0" w:line="240" w:lineRule="auto"/>
              <w:rPr>
                <w:rFonts w:ascii="Times New Roman" w:hAnsi="Times New Roman"/>
              </w:rPr>
            </w:pPr>
          </w:p>
          <w:p w14:paraId="11AF8378" w14:textId="77777777" w:rsidR="00EA4AB1" w:rsidRDefault="00EA4AB1" w:rsidP="00B639C3">
            <w:pPr>
              <w:spacing w:after="0" w:line="240" w:lineRule="auto"/>
              <w:rPr>
                <w:rFonts w:ascii="Times New Roman" w:hAnsi="Times New Roman"/>
              </w:rPr>
            </w:pPr>
          </w:p>
          <w:p w14:paraId="15535BF4" w14:textId="77777777" w:rsidR="00EA4AB1" w:rsidRDefault="00EA4AB1" w:rsidP="00B639C3">
            <w:pPr>
              <w:spacing w:after="0" w:line="240" w:lineRule="auto"/>
              <w:rPr>
                <w:rFonts w:ascii="Times New Roman" w:hAnsi="Times New Roman"/>
              </w:rPr>
            </w:pPr>
          </w:p>
          <w:p w14:paraId="39FB57F3" w14:textId="77777777" w:rsidR="00EA4AB1" w:rsidRDefault="00EA4AB1" w:rsidP="00B639C3">
            <w:pPr>
              <w:spacing w:after="0" w:line="240" w:lineRule="auto"/>
              <w:rPr>
                <w:rFonts w:ascii="Times New Roman" w:hAnsi="Times New Roman"/>
              </w:rPr>
            </w:pPr>
          </w:p>
          <w:p w14:paraId="7A69DF3A" w14:textId="77777777" w:rsidR="00EA4AB1" w:rsidRDefault="00EA4AB1" w:rsidP="00B639C3">
            <w:pPr>
              <w:spacing w:after="0" w:line="240" w:lineRule="auto"/>
              <w:rPr>
                <w:rFonts w:ascii="Times New Roman" w:hAnsi="Times New Roman"/>
              </w:rPr>
            </w:pPr>
          </w:p>
          <w:p w14:paraId="4AA5A36A" w14:textId="77777777" w:rsidR="00EA4AB1" w:rsidRDefault="00EA4AB1" w:rsidP="00B639C3">
            <w:pPr>
              <w:spacing w:after="0" w:line="240" w:lineRule="auto"/>
              <w:rPr>
                <w:rFonts w:ascii="Times New Roman" w:hAnsi="Times New Roman"/>
              </w:rPr>
            </w:pPr>
          </w:p>
          <w:p w14:paraId="4F7AF059" w14:textId="77777777" w:rsidR="00EA4AB1" w:rsidRDefault="00EA4AB1" w:rsidP="00B639C3">
            <w:pPr>
              <w:spacing w:after="0" w:line="240" w:lineRule="auto"/>
              <w:rPr>
                <w:rFonts w:ascii="Times New Roman" w:hAnsi="Times New Roman"/>
              </w:rPr>
            </w:pPr>
          </w:p>
          <w:p w14:paraId="3A63742D" w14:textId="77777777" w:rsidR="00EA4AB1" w:rsidRDefault="00EA4AB1" w:rsidP="00B639C3">
            <w:pPr>
              <w:spacing w:after="0" w:line="240" w:lineRule="auto"/>
              <w:rPr>
                <w:rFonts w:ascii="Times New Roman" w:hAnsi="Times New Roman"/>
              </w:rPr>
            </w:pPr>
            <w:r w:rsidRPr="001C4937">
              <w:rPr>
                <w:rFonts w:ascii="Times New Roman" w:hAnsi="Times New Roman"/>
                <w:b/>
              </w:rPr>
              <w:t>I</w:t>
            </w:r>
            <w:r>
              <w:rPr>
                <w:rFonts w:ascii="Times New Roman" w:hAnsi="Times New Roman"/>
                <w:b/>
                <w:i/>
              </w:rPr>
              <w:t xml:space="preserve"> </w:t>
            </w:r>
            <w:r w:rsidRPr="001C4937">
              <w:rPr>
                <w:rFonts w:ascii="Times New Roman" w:hAnsi="Times New Roman"/>
                <w:b/>
              </w:rPr>
              <w:t>certify that I have assisted</w:t>
            </w:r>
            <w:r>
              <w:rPr>
                <w:rFonts w:ascii="Times New Roman" w:hAnsi="Times New Roman"/>
              </w:rPr>
              <w:t xml:space="preserve"> </w:t>
            </w:r>
            <w:r w:rsidRPr="00A828FB">
              <w:rPr>
                <w:rFonts w:ascii="Times New Roman" w:hAnsi="Times New Roman"/>
                <w:i/>
              </w:rPr>
              <w:t>[</w:t>
            </w:r>
            <w:r>
              <w:rPr>
                <w:rFonts w:ascii="Times New Roman" w:hAnsi="Times New Roman"/>
                <w:i/>
              </w:rPr>
              <w:t xml:space="preserve">name of </w:t>
            </w:r>
            <w:r w:rsidRPr="00A828FB">
              <w:rPr>
                <w:rFonts w:ascii="Times New Roman" w:hAnsi="Times New Roman"/>
                <w:i/>
              </w:rPr>
              <w:t>the declarant]</w:t>
            </w:r>
            <w:r>
              <w:rPr>
                <w:rFonts w:ascii="Times New Roman" w:hAnsi="Times New Roman"/>
              </w:rPr>
              <w:t xml:space="preserve"> by </w:t>
            </w:r>
            <w:r w:rsidRPr="00A828FB">
              <w:rPr>
                <w:rFonts w:ascii="Times New Roman" w:hAnsi="Times New Roman"/>
                <w:i/>
              </w:rPr>
              <w:t>[insert assistan</w:t>
            </w:r>
            <w:r>
              <w:rPr>
                <w:rFonts w:ascii="Times New Roman" w:hAnsi="Times New Roman"/>
                <w:i/>
              </w:rPr>
              <w:t>ce provided, f</w:t>
            </w:r>
            <w:r w:rsidRPr="00A828FB">
              <w:rPr>
                <w:rFonts w:ascii="Times New Roman" w:hAnsi="Times New Roman"/>
                <w:i/>
              </w:rPr>
              <w:t>or example translating the document</w:t>
            </w:r>
            <w:r>
              <w:rPr>
                <w:rFonts w:ascii="Times New Roman" w:hAnsi="Times New Roman"/>
              </w:rPr>
              <w:t>].</w:t>
            </w:r>
          </w:p>
          <w:p w14:paraId="146CC721" w14:textId="77777777" w:rsidR="00EA4AB1" w:rsidRDefault="00EA4AB1" w:rsidP="00B639C3">
            <w:pPr>
              <w:spacing w:after="0" w:line="240" w:lineRule="auto"/>
              <w:rPr>
                <w:rFonts w:ascii="Times New Roman" w:hAnsi="Times New Roman"/>
              </w:rPr>
            </w:pPr>
          </w:p>
          <w:p w14:paraId="2C1FFC3B" w14:textId="77777777" w:rsidR="00EA4AB1" w:rsidRDefault="00EA4AB1" w:rsidP="00B639C3">
            <w:pPr>
              <w:spacing w:after="0" w:line="240" w:lineRule="auto"/>
              <w:rPr>
                <w:rFonts w:ascii="Times New Roman" w:hAnsi="Times New Roman"/>
              </w:rPr>
            </w:pPr>
            <w:r>
              <w:rPr>
                <w:rFonts w:ascii="Times New Roman" w:hAnsi="Times New Roman"/>
              </w:rPr>
              <w:t xml:space="preserve"> Signed:</w:t>
            </w:r>
          </w:p>
          <w:p w14:paraId="621C2299" w14:textId="77777777" w:rsidR="00EA4AB1" w:rsidRDefault="00EA4AB1" w:rsidP="00B639C3">
            <w:pPr>
              <w:spacing w:after="0" w:line="240" w:lineRule="auto"/>
              <w:rPr>
                <w:rFonts w:ascii="Times New Roman" w:hAnsi="Times New Roman"/>
              </w:rPr>
            </w:pPr>
          </w:p>
          <w:p w14:paraId="6C682624" w14:textId="77777777" w:rsidR="00EA4AB1" w:rsidRDefault="00EA4AB1" w:rsidP="00B639C3">
            <w:pPr>
              <w:spacing w:after="0" w:line="240" w:lineRule="auto"/>
              <w:rPr>
                <w:rFonts w:ascii="Times New Roman" w:hAnsi="Times New Roman"/>
              </w:rPr>
            </w:pPr>
          </w:p>
          <w:p w14:paraId="728C15C2" w14:textId="77777777" w:rsidR="00EA4AB1" w:rsidRDefault="00EA4AB1" w:rsidP="00B639C3">
            <w:pPr>
              <w:spacing w:after="0" w:line="240" w:lineRule="auto"/>
              <w:rPr>
                <w:rFonts w:ascii="Times New Roman" w:hAnsi="Times New Roman"/>
              </w:rPr>
            </w:pPr>
          </w:p>
          <w:p w14:paraId="032B95DD" w14:textId="77777777" w:rsidR="00EA4AB1" w:rsidRDefault="00EA4AB1" w:rsidP="00B639C3">
            <w:pPr>
              <w:spacing w:after="0" w:line="240" w:lineRule="auto"/>
              <w:rPr>
                <w:rFonts w:ascii="Times New Roman" w:hAnsi="Times New Roman"/>
              </w:rPr>
            </w:pPr>
          </w:p>
          <w:p w14:paraId="3A20DF6E" w14:textId="77777777" w:rsidR="00EA4AB1" w:rsidRDefault="00EA4AB1" w:rsidP="00B639C3">
            <w:pPr>
              <w:spacing w:after="0" w:line="240" w:lineRule="auto"/>
              <w:rPr>
                <w:rFonts w:ascii="Times New Roman" w:hAnsi="Times New Roman"/>
              </w:rPr>
            </w:pPr>
          </w:p>
          <w:p w14:paraId="1A2855E2" w14:textId="77777777" w:rsidR="00EA4AB1" w:rsidRPr="00F1325F" w:rsidRDefault="00EA4AB1" w:rsidP="00B639C3">
            <w:pPr>
              <w:spacing w:after="0" w:line="240" w:lineRule="auto"/>
              <w:rPr>
                <w:rFonts w:ascii="Times New Roman" w:hAnsi="Times New Roman"/>
              </w:rPr>
            </w:pPr>
            <w:r w:rsidRPr="00F1325F">
              <w:rPr>
                <w:rFonts w:ascii="Times New Roman" w:hAnsi="Times New Roman"/>
              </w:rPr>
              <w:t>On:</w:t>
            </w:r>
          </w:p>
          <w:p w14:paraId="18737E32" w14:textId="77777777" w:rsidR="00EA4AB1" w:rsidRPr="00F1325F" w:rsidRDefault="00EA4AB1" w:rsidP="00B639C3">
            <w:pPr>
              <w:spacing w:after="0" w:line="240" w:lineRule="auto"/>
              <w:rPr>
                <w:rFonts w:ascii="Times New Roman" w:hAnsi="Times New Roman"/>
              </w:rPr>
            </w:pPr>
          </w:p>
          <w:p w14:paraId="21BCF565" w14:textId="77777777" w:rsidR="00EA4AB1" w:rsidRPr="00F1325F" w:rsidRDefault="00EA4AB1" w:rsidP="00B639C3">
            <w:pPr>
              <w:spacing w:after="0" w:line="240" w:lineRule="auto"/>
              <w:rPr>
                <w:rFonts w:ascii="Times New Roman" w:hAnsi="Times New Roman"/>
              </w:rPr>
            </w:pPr>
          </w:p>
          <w:p w14:paraId="691EE421" w14:textId="77777777" w:rsidR="00EA4AB1" w:rsidRPr="00F1325F" w:rsidRDefault="00EA4AB1" w:rsidP="00B639C3">
            <w:pPr>
              <w:spacing w:after="0" w:line="240" w:lineRule="auto"/>
              <w:rPr>
                <w:rFonts w:ascii="Times New Roman" w:hAnsi="Times New Roman"/>
              </w:rPr>
            </w:pPr>
          </w:p>
          <w:p w14:paraId="6122A7EB" w14:textId="77777777" w:rsidR="00EA4AB1" w:rsidRPr="002C3BE5" w:rsidRDefault="00EA4AB1" w:rsidP="00B639C3">
            <w:pPr>
              <w:spacing w:after="0" w:line="240" w:lineRule="auto"/>
              <w:rPr>
                <w:rFonts w:ascii="Times New Roman" w:hAnsi="Times New Roman"/>
                <w:sz w:val="24"/>
                <w:szCs w:val="24"/>
              </w:rPr>
            </w:pPr>
            <w:r w:rsidRPr="00F1325F">
              <w:rPr>
                <w:rFonts w:ascii="Times New Roman" w:hAnsi="Times New Roman"/>
              </w:rPr>
              <w:t xml:space="preserve">Name and address of person </w:t>
            </w:r>
            <w:proofErr w:type="gramStart"/>
            <w:r w:rsidRPr="00F1325F">
              <w:rPr>
                <w:rFonts w:ascii="Times New Roman" w:hAnsi="Times New Roman"/>
              </w:rPr>
              <w:t>providing assistance</w:t>
            </w:r>
            <w:proofErr w:type="gramEnd"/>
            <w:r w:rsidRPr="00F1325F">
              <w:rPr>
                <w:rFonts w:ascii="Times New Roman" w:hAnsi="Times New Roman"/>
              </w:rPr>
              <w:t>:</w:t>
            </w:r>
          </w:p>
        </w:tc>
      </w:tr>
    </w:tbl>
    <w:p w14:paraId="12E43A86" w14:textId="77777777" w:rsidR="00451CC4" w:rsidRPr="00451CC4" w:rsidRDefault="00451CC4" w:rsidP="00451CC4"/>
    <w:sectPr w:rsidR="00451CC4" w:rsidRPr="00451CC4" w:rsidSect="00B825F7">
      <w:headerReference w:type="default" r:id="rId11"/>
      <w:footerReference w:type="defaul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BEE3" w14:textId="77777777" w:rsidR="0026265C" w:rsidRDefault="0026265C" w:rsidP="00193A04">
      <w:pPr>
        <w:spacing w:after="0" w:line="240" w:lineRule="auto"/>
      </w:pPr>
      <w:r>
        <w:separator/>
      </w:r>
    </w:p>
  </w:endnote>
  <w:endnote w:type="continuationSeparator" w:id="0">
    <w:p w14:paraId="70802341" w14:textId="77777777" w:rsidR="0026265C" w:rsidRDefault="0026265C" w:rsidP="00193A04">
      <w:pPr>
        <w:spacing w:after="0" w:line="240" w:lineRule="auto"/>
      </w:pPr>
      <w:r>
        <w:continuationSeparator/>
      </w:r>
    </w:p>
  </w:endnote>
  <w:endnote w:type="continuationNotice" w:id="1">
    <w:p w14:paraId="5A8E0EAC" w14:textId="77777777" w:rsidR="0026265C" w:rsidRDefault="00262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VIC">
    <w:altName w:val="Calibri"/>
    <w:panose1 w:val="000005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C426" w14:textId="77777777" w:rsidR="00193A04" w:rsidRDefault="0026265C">
    <w:pPr>
      <w:pStyle w:val="Footer"/>
    </w:pPr>
    <w:r>
      <w:rPr>
        <w:noProof/>
      </w:rPr>
      <w:pict w14:anchorId="3D21B068">
        <v:shapetype id="_x0000_t202" coordsize="21600,21600" o:spt="202" path="m,l,21600r21600,l21600,xe">
          <v:stroke joinstyle="miter"/>
          <v:path gradientshapeok="t" o:connecttype="rect"/>
        </v:shapetype>
        <v:shape id="MSIPCMda8848bfa0894a16376d950c" o:spid="_x0000_s1025" type="#_x0000_t202" alt="{&quot;HashCode&quot;:376260202,&quot;Height&quot;:841.0,&quot;Width&quot;:595.0,&quot;Placement&quot;:&quot;Footer&quot;,&quot;Index&quot;:&quot;Primary&quot;,&quot;Section&quot;:1,&quot;Top&quot;:0.0,&quot;Left&quot;:0.0}" style="position:absolute;margin-left:0;margin-top:807pt;width:595.3pt;height:19.9pt;z-index:1;mso-wrap-style:square;mso-wrap-edited:f;mso-width-percent:0;mso-height-percent:0;mso-position-horizontal-relative:page;mso-position-vertical-relative:page;mso-width-percent:0;mso-height-percent:0;v-text-anchor:bottom" o:allowincell="f" filled="f" stroked="f">
          <v:textbox inset=",0,,0">
            <w:txbxContent>
              <w:p w14:paraId="41297000" w14:textId="77777777" w:rsidR="00193A04" w:rsidRPr="00193A04" w:rsidRDefault="00193A04" w:rsidP="00193A04">
                <w:pPr>
                  <w:spacing w:after="0"/>
                  <w:jc w:val="center"/>
                  <w:rPr>
                    <w:rFonts w:ascii="Arial" w:hAnsi="Arial" w:cs="Arial"/>
                    <w:color w:val="000000"/>
                    <w:sz w:val="24"/>
                  </w:rPr>
                </w:pPr>
                <w:r w:rsidRPr="00193A04">
                  <w:rPr>
                    <w:rFonts w:ascii="Arial" w:hAnsi="Arial" w:cs="Arial"/>
                    <w:color w:val="000000"/>
                    <w:sz w:val="24"/>
                  </w:rPr>
                  <w:t>OFFICIAL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2366" w14:textId="77777777" w:rsidR="0026265C" w:rsidRDefault="0026265C" w:rsidP="00193A04">
      <w:pPr>
        <w:spacing w:after="0" w:line="240" w:lineRule="auto"/>
      </w:pPr>
      <w:r>
        <w:separator/>
      </w:r>
    </w:p>
  </w:footnote>
  <w:footnote w:type="continuationSeparator" w:id="0">
    <w:p w14:paraId="3750CC85" w14:textId="77777777" w:rsidR="0026265C" w:rsidRDefault="0026265C" w:rsidP="00193A04">
      <w:pPr>
        <w:spacing w:after="0" w:line="240" w:lineRule="auto"/>
      </w:pPr>
      <w:r>
        <w:continuationSeparator/>
      </w:r>
    </w:p>
  </w:footnote>
  <w:footnote w:type="continuationNotice" w:id="1">
    <w:p w14:paraId="19172DFA" w14:textId="77777777" w:rsidR="0026265C" w:rsidRDefault="002626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EF4F" w14:textId="77777777" w:rsidR="00193A04" w:rsidRDefault="0026265C">
    <w:pPr>
      <w:pStyle w:val="Header"/>
    </w:pPr>
    <w:r>
      <w:rPr>
        <w:noProof/>
      </w:rPr>
      <w:pict w14:anchorId="201768F1">
        <v:shapetype id="_x0000_t202" coordsize="21600,21600" o:spt="202" path="m,l,21600r21600,l21600,xe">
          <v:stroke joinstyle="miter"/>
          <v:path gradientshapeok="t" o:connecttype="rect"/>
        </v:shapetype>
        <v:shape id="MSIPCM1708455c9dc1d28aa0ce45f3" o:spid="_x0000_s1026" type="#_x0000_t202" alt="{&quot;HashCode&quot;:352122633,&quot;Height&quot;:841.0,&quot;Width&quot;:595.0,&quot;Placement&quot;:&quot;Header&quot;,&quot;Index&quot;:&quot;Primary&quot;,&quot;Section&quot;:1,&quot;Top&quot;:0.0,&quot;Left&quot;:0.0}" style="position:absolute;margin-left:0;margin-top:15pt;width:595.3pt;height:19.9pt;z-index:2;mso-wrap-style:square;mso-wrap-edited:f;mso-width-percent:0;mso-height-percent:0;mso-position-horizontal-relative:page;mso-position-vertical-relative:page;mso-width-percent:0;mso-height-percent:0;v-text-anchor:top" o:allowincell="f" filled="f" stroked="f">
          <v:textbox inset=",0,,0">
            <w:txbxContent>
              <w:p w14:paraId="50794ADD" w14:textId="77777777" w:rsidR="00193A04" w:rsidRPr="00193A04" w:rsidRDefault="00193A04" w:rsidP="00193A04">
                <w:pPr>
                  <w:spacing w:after="0"/>
                  <w:jc w:val="center"/>
                  <w:rPr>
                    <w:rFonts w:ascii="Arial" w:hAnsi="Arial" w:cs="Arial"/>
                    <w:color w:val="000000"/>
                    <w:sz w:val="24"/>
                  </w:rPr>
                </w:pPr>
                <w:r w:rsidRPr="00193A04">
                  <w:rPr>
                    <w:rFonts w:ascii="Arial" w:hAnsi="Arial" w:cs="Arial"/>
                    <w:color w:val="000000"/>
                    <w:sz w:val="24"/>
                  </w:rPr>
                  <w:t>OFFICIAL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409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AA5009"/>
    <w:multiLevelType w:val="hybridMultilevel"/>
    <w:tmpl w:val="7542D1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15F5FDA"/>
    <w:multiLevelType w:val="hybridMultilevel"/>
    <w:tmpl w:val="29AE44FA"/>
    <w:lvl w:ilvl="0" w:tplc="A330D8D0">
      <w:start w:val="1"/>
      <w:numFmt w:val="decimal"/>
      <w:lvlText w:val="%1."/>
      <w:lvlJc w:val="left"/>
      <w:pPr>
        <w:ind w:left="720" w:hanging="360"/>
      </w:pPr>
      <w:rPr>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003B49"/>
    <w:multiLevelType w:val="hybridMultilevel"/>
    <w:tmpl w:val="DD08F656"/>
    <w:lvl w:ilvl="0" w:tplc="F56E1A66">
      <w:start w:val="1"/>
      <w:numFmt w:val="lowerLetter"/>
      <w:lvlText w:val="%1)"/>
      <w:lvlJc w:val="left"/>
      <w:pPr>
        <w:ind w:left="164" w:hanging="360"/>
      </w:pPr>
      <w:rPr>
        <w:b w:val="0"/>
        <w:bCs w:val="0"/>
      </w:rPr>
    </w:lvl>
    <w:lvl w:ilvl="1" w:tplc="0C090019" w:tentative="1">
      <w:start w:val="1"/>
      <w:numFmt w:val="lowerLetter"/>
      <w:lvlText w:val="%2."/>
      <w:lvlJc w:val="left"/>
      <w:pPr>
        <w:ind w:left="884" w:hanging="360"/>
      </w:pPr>
    </w:lvl>
    <w:lvl w:ilvl="2" w:tplc="0C09001B" w:tentative="1">
      <w:start w:val="1"/>
      <w:numFmt w:val="lowerRoman"/>
      <w:lvlText w:val="%3."/>
      <w:lvlJc w:val="right"/>
      <w:pPr>
        <w:ind w:left="1604" w:hanging="180"/>
      </w:pPr>
    </w:lvl>
    <w:lvl w:ilvl="3" w:tplc="0C09000F" w:tentative="1">
      <w:start w:val="1"/>
      <w:numFmt w:val="decimal"/>
      <w:lvlText w:val="%4."/>
      <w:lvlJc w:val="left"/>
      <w:pPr>
        <w:ind w:left="2324" w:hanging="360"/>
      </w:pPr>
    </w:lvl>
    <w:lvl w:ilvl="4" w:tplc="0C090019" w:tentative="1">
      <w:start w:val="1"/>
      <w:numFmt w:val="lowerLetter"/>
      <w:lvlText w:val="%5."/>
      <w:lvlJc w:val="left"/>
      <w:pPr>
        <w:ind w:left="3044" w:hanging="360"/>
      </w:pPr>
    </w:lvl>
    <w:lvl w:ilvl="5" w:tplc="0C09001B" w:tentative="1">
      <w:start w:val="1"/>
      <w:numFmt w:val="lowerRoman"/>
      <w:lvlText w:val="%6."/>
      <w:lvlJc w:val="right"/>
      <w:pPr>
        <w:ind w:left="3764" w:hanging="180"/>
      </w:pPr>
    </w:lvl>
    <w:lvl w:ilvl="6" w:tplc="0C09000F" w:tentative="1">
      <w:start w:val="1"/>
      <w:numFmt w:val="decimal"/>
      <w:lvlText w:val="%7."/>
      <w:lvlJc w:val="left"/>
      <w:pPr>
        <w:ind w:left="4484" w:hanging="360"/>
      </w:pPr>
    </w:lvl>
    <w:lvl w:ilvl="7" w:tplc="0C090019" w:tentative="1">
      <w:start w:val="1"/>
      <w:numFmt w:val="lowerLetter"/>
      <w:lvlText w:val="%8."/>
      <w:lvlJc w:val="left"/>
      <w:pPr>
        <w:ind w:left="5204" w:hanging="360"/>
      </w:pPr>
    </w:lvl>
    <w:lvl w:ilvl="8" w:tplc="0C09001B" w:tentative="1">
      <w:start w:val="1"/>
      <w:numFmt w:val="lowerRoman"/>
      <w:lvlText w:val="%9."/>
      <w:lvlJc w:val="right"/>
      <w:pPr>
        <w:ind w:left="5924" w:hanging="180"/>
      </w:pPr>
    </w:lvl>
  </w:abstractNum>
  <w:abstractNum w:abstractNumId="16" w15:restartNumberingAfterBreak="0">
    <w:nsid w:val="6BED2BAA"/>
    <w:multiLevelType w:val="hybridMultilevel"/>
    <w:tmpl w:val="C230306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16cid:durableId="790979401">
    <w:abstractNumId w:val="13"/>
  </w:num>
  <w:num w:numId="2" w16cid:durableId="992223180">
    <w:abstractNumId w:val="14"/>
  </w:num>
  <w:num w:numId="3" w16cid:durableId="2080590642">
    <w:abstractNumId w:val="11"/>
  </w:num>
  <w:num w:numId="4" w16cid:durableId="127939970">
    <w:abstractNumId w:val="9"/>
  </w:num>
  <w:num w:numId="5" w16cid:durableId="119882175">
    <w:abstractNumId w:val="7"/>
  </w:num>
  <w:num w:numId="6" w16cid:durableId="146366189">
    <w:abstractNumId w:val="6"/>
  </w:num>
  <w:num w:numId="7" w16cid:durableId="87432318">
    <w:abstractNumId w:val="5"/>
  </w:num>
  <w:num w:numId="8" w16cid:durableId="956987460">
    <w:abstractNumId w:val="4"/>
  </w:num>
  <w:num w:numId="9" w16cid:durableId="285743872">
    <w:abstractNumId w:val="8"/>
  </w:num>
  <w:num w:numId="10" w16cid:durableId="217210759">
    <w:abstractNumId w:val="3"/>
  </w:num>
  <w:num w:numId="11" w16cid:durableId="329720349">
    <w:abstractNumId w:val="2"/>
  </w:num>
  <w:num w:numId="12" w16cid:durableId="1751809425">
    <w:abstractNumId w:val="1"/>
  </w:num>
  <w:num w:numId="13" w16cid:durableId="1909610909">
    <w:abstractNumId w:val="0"/>
  </w:num>
  <w:num w:numId="14" w16cid:durableId="1190796846">
    <w:abstractNumId w:val="15"/>
  </w:num>
  <w:num w:numId="15" w16cid:durableId="2010597805">
    <w:abstractNumId w:val="16"/>
  </w:num>
  <w:num w:numId="16" w16cid:durableId="471950382">
    <w:abstractNumId w:val="10"/>
  </w:num>
  <w:num w:numId="17" w16cid:durableId="698900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4AB1"/>
    <w:rsid w:val="00020799"/>
    <w:rsid w:val="0006768D"/>
    <w:rsid w:val="00087E5D"/>
    <w:rsid w:val="001348F2"/>
    <w:rsid w:val="00193A04"/>
    <w:rsid w:val="001A72A7"/>
    <w:rsid w:val="001A7CEC"/>
    <w:rsid w:val="001B2FBF"/>
    <w:rsid w:val="001F6A41"/>
    <w:rsid w:val="0026158F"/>
    <w:rsid w:val="0026265C"/>
    <w:rsid w:val="00290C1B"/>
    <w:rsid w:val="00303C6D"/>
    <w:rsid w:val="00332E16"/>
    <w:rsid w:val="00355972"/>
    <w:rsid w:val="003705FE"/>
    <w:rsid w:val="003779B3"/>
    <w:rsid w:val="00397404"/>
    <w:rsid w:val="003B472F"/>
    <w:rsid w:val="00400CF0"/>
    <w:rsid w:val="00447767"/>
    <w:rsid w:val="00451CC4"/>
    <w:rsid w:val="00454919"/>
    <w:rsid w:val="00477C6F"/>
    <w:rsid w:val="004B6EB9"/>
    <w:rsid w:val="0056187D"/>
    <w:rsid w:val="00602326"/>
    <w:rsid w:val="00632612"/>
    <w:rsid w:val="006528FD"/>
    <w:rsid w:val="006C2ABA"/>
    <w:rsid w:val="006C37D5"/>
    <w:rsid w:val="00765C2C"/>
    <w:rsid w:val="00783699"/>
    <w:rsid w:val="007F6FAF"/>
    <w:rsid w:val="00856FCA"/>
    <w:rsid w:val="00881DBF"/>
    <w:rsid w:val="008A48F5"/>
    <w:rsid w:val="008E65BE"/>
    <w:rsid w:val="00957641"/>
    <w:rsid w:val="00970899"/>
    <w:rsid w:val="009E0D5B"/>
    <w:rsid w:val="00A2748A"/>
    <w:rsid w:val="00A30E7B"/>
    <w:rsid w:val="00AA5789"/>
    <w:rsid w:val="00AF3F4C"/>
    <w:rsid w:val="00B639C3"/>
    <w:rsid w:val="00B825F7"/>
    <w:rsid w:val="00C54BB3"/>
    <w:rsid w:val="00C6624A"/>
    <w:rsid w:val="00D24815"/>
    <w:rsid w:val="00D823AF"/>
    <w:rsid w:val="00DB4977"/>
    <w:rsid w:val="00DE1AAC"/>
    <w:rsid w:val="00DE5735"/>
    <w:rsid w:val="00E01DFF"/>
    <w:rsid w:val="00E11FCC"/>
    <w:rsid w:val="00E70203"/>
    <w:rsid w:val="00E77C23"/>
    <w:rsid w:val="00EA4AB1"/>
    <w:rsid w:val="00EC7CE2"/>
    <w:rsid w:val="00F531E7"/>
    <w:rsid w:val="00FB29E8"/>
    <w:rsid w:val="00FC1501"/>
    <w:rsid w:val="00FD365A"/>
    <w:rsid w:val="00FF7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B63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B1"/>
    <w:pPr>
      <w:spacing w:after="160" w:line="259" w:lineRule="auto"/>
    </w:pPr>
    <w:rPr>
      <w:rFonts w:ascii="Calibri" w:hAnsi="Calibri"/>
      <w:sz w:val="22"/>
      <w:szCs w:val="22"/>
      <w:lang w:val="en-US" w:eastAsia="en-US"/>
    </w:rPr>
  </w:style>
  <w:style w:type="paragraph" w:styleId="Heading1">
    <w:name w:val="heading 1"/>
    <w:next w:val="Normal"/>
    <w:link w:val="Heading1Char"/>
    <w:uiPriority w:val="9"/>
    <w:qFormat/>
    <w:rsid w:val="00451CC4"/>
    <w:pPr>
      <w:keepNext/>
      <w:spacing w:before="480" w:after="240"/>
      <w:outlineLvl w:val="0"/>
    </w:pPr>
    <w:rPr>
      <w:rFonts w:eastAsia="Times New Roman" w:cs="Arial"/>
      <w:b/>
      <w:bCs/>
      <w:kern w:val="32"/>
      <w:sz w:val="32"/>
      <w:szCs w:val="32"/>
      <w:lang w:eastAsia="en-AU"/>
    </w:rPr>
  </w:style>
  <w:style w:type="paragraph" w:styleId="Heading2">
    <w:name w:val="heading 2"/>
    <w:next w:val="Normal"/>
    <w:link w:val="Heading2Char"/>
    <w:uiPriority w:val="9"/>
    <w:unhideWhenUsed/>
    <w:qFormat/>
    <w:rsid w:val="00451CC4"/>
    <w:pPr>
      <w:keepNext/>
      <w:spacing w:before="480" w:after="240"/>
      <w:outlineLvl w:val="1"/>
    </w:pPr>
    <w:rPr>
      <w:rFonts w:eastAsia="Times New Roman" w:cs="Arial"/>
      <w:b/>
      <w:bCs/>
      <w:iCs/>
      <w:sz w:val="28"/>
      <w:szCs w:val="28"/>
      <w:lang w:eastAsia="en-AU"/>
    </w:rPr>
  </w:style>
  <w:style w:type="paragraph" w:styleId="Heading3">
    <w:name w:val="heading 3"/>
    <w:next w:val="Normal"/>
    <w:link w:val="Heading3Char"/>
    <w:uiPriority w:val="9"/>
    <w:unhideWhenUsed/>
    <w:qFormat/>
    <w:rsid w:val="00451CC4"/>
    <w:pPr>
      <w:keepNext/>
      <w:spacing w:before="240" w:after="240"/>
      <w:outlineLvl w:val="2"/>
    </w:pPr>
    <w:rPr>
      <w:rFonts w:eastAsia="Times New Roman" w:cs="Arial"/>
      <w:b/>
      <w:bCs/>
      <w:sz w:val="26"/>
      <w:szCs w:val="26"/>
      <w:lang w:eastAsia="en-AU"/>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lang w:eastAsia="en-AU"/>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lang w:eastAsia="en-AU"/>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lang w:eastAsia="en-AU"/>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lang w:eastAsia="en-AU"/>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lang w:eastAsia="en-AU"/>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1CC4"/>
    <w:rPr>
      <w:rFonts w:ascii="Arial" w:eastAsia="Times New Roman" w:hAnsi="Arial"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451CC4"/>
    <w:rPr>
      <w:rFonts w:ascii="Arial" w:eastAsia="Times New Roman" w:hAnsi="Arial" w:cs="Arial"/>
      <w:b/>
      <w:bCs/>
      <w:iCs/>
      <w:sz w:val="28"/>
      <w:szCs w:val="28"/>
    </w:rPr>
  </w:style>
  <w:style w:type="character" w:customStyle="1" w:styleId="Heading3Char">
    <w:name w:val="Heading 3 Char"/>
    <w:link w:val="Heading3"/>
    <w:uiPriority w:val="9"/>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ascii="Arial" w:eastAsia="Times New Roman" w:hAnsi="Arial" w:cs="Arial"/>
      <w:b/>
      <w:bCs/>
      <w:i/>
      <w:iCs/>
      <w:sz w:val="26"/>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lang w:eastAsia="en-AU"/>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lang w:eastAsia="en-AU"/>
    </w:rPr>
  </w:style>
  <w:style w:type="paragraph" w:styleId="BlockText">
    <w:name w:val="Block Text"/>
    <w:uiPriority w:val="99"/>
    <w:semiHidden/>
    <w:unhideWhenUsed/>
    <w:rsid w:val="00B825F7"/>
    <w:pPr>
      <w:spacing w:after="120"/>
      <w:ind w:left="1440" w:right="1440"/>
    </w:pPr>
    <w:rPr>
      <w:rFonts w:cs="Arial"/>
      <w:sz w:val="22"/>
      <w:szCs w:val="22"/>
      <w:lang w:eastAsia="en-AU"/>
    </w:rPr>
  </w:style>
  <w:style w:type="paragraph" w:styleId="BodyText">
    <w:name w:val="Body Text"/>
    <w:link w:val="BodyTextChar"/>
    <w:uiPriority w:val="99"/>
    <w:semiHidden/>
    <w:unhideWhenUsed/>
    <w:rsid w:val="00B825F7"/>
    <w:pPr>
      <w:spacing w:after="120"/>
    </w:pPr>
    <w:rPr>
      <w:rFonts w:cs="Arial"/>
      <w:sz w:val="22"/>
      <w:szCs w:val="22"/>
      <w:lang w:eastAsia="en-AU"/>
    </w:rPr>
  </w:style>
  <w:style w:type="character" w:customStyle="1" w:styleId="BodyTextChar">
    <w:name w:val="Body Text Char"/>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lang w:eastAsia="en-AU"/>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lang w:eastAsia="en-AU"/>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lang w:eastAsia="en-AU"/>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lang w:eastAsia="en-AU"/>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lang w:eastAsia="en-AU"/>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lang w:eastAsia="en-AU"/>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lang w:eastAsia="en-AU"/>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lang w:eastAsia="en-AU"/>
    </w:rPr>
  </w:style>
  <w:style w:type="paragraph" w:styleId="Closing">
    <w:name w:val="Closing"/>
    <w:link w:val="ClosingChar"/>
    <w:uiPriority w:val="99"/>
    <w:semiHidden/>
    <w:unhideWhenUsed/>
    <w:rsid w:val="00B825F7"/>
    <w:pPr>
      <w:ind w:left="4252"/>
    </w:pPr>
    <w:rPr>
      <w:rFonts w:cs="Arial"/>
      <w:sz w:val="22"/>
      <w:szCs w:val="22"/>
      <w:lang w:eastAsia="en-AU"/>
    </w:rPr>
  </w:style>
  <w:style w:type="character" w:customStyle="1" w:styleId="ClosingChar">
    <w:name w:val="Closing Char"/>
    <w:link w:val="Closing"/>
    <w:uiPriority w:val="99"/>
    <w:semiHidden/>
    <w:rsid w:val="00B825F7"/>
    <w:rPr>
      <w:rFonts w:ascii="Arial" w:hAnsi="Arial" w:cs="Arial"/>
    </w:rPr>
  </w:style>
  <w:style w:type="table" w:styleId="ColourfulGrid">
    <w:name w:val="Colorful Grid"/>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urfulGridAccent1">
    <w:name w:val="Colorful Grid Accent 1"/>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urfulGridAccent2">
    <w:name w:val="Colorful Grid Accent 2"/>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urfulGridAccent3">
    <w:name w:val="Colorful Grid Accent 3"/>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urfulGridAccent4">
    <w:name w:val="Colorful Grid Accent 4"/>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urfulGridAccent5">
    <w:name w:val="Colorful Grid Accent 5"/>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urfulGridAccent6">
    <w:name w:val="Colorful Grid Accent 6"/>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urfulList">
    <w:name w:val="Colorful List"/>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E6E6E6"/>
    </w:tcPr>
  </w:style>
  <w:style w:type="table" w:styleId="ColourfulListAccent1">
    <w:name w:val="Colorful List Accent 1"/>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EEF5FB"/>
    </w:tcPr>
  </w:style>
  <w:style w:type="table" w:styleId="ColourfulListAccent2">
    <w:name w:val="Colorful List Accent 2"/>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FDF2EA"/>
    </w:tcPr>
  </w:style>
  <w:style w:type="table" w:styleId="ColourfulListAccent3">
    <w:name w:val="Colorful List Accent 3"/>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F6F6F6"/>
    </w:tcPr>
  </w:style>
  <w:style w:type="table" w:styleId="ColourfulListAccent4">
    <w:name w:val="Colorful List Accent 4"/>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FFF8E6"/>
    </w:tcPr>
  </w:style>
  <w:style w:type="table" w:styleId="ColourfulListAccent5">
    <w:name w:val="Colorful List Accent 5"/>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ECF1F9"/>
    </w:tcPr>
  </w:style>
  <w:style w:type="table" w:styleId="ColourfulListAccent6">
    <w:name w:val="Colorful List Accent 6"/>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F0F7EC"/>
    </w:tcPr>
  </w:style>
  <w:style w:type="table" w:styleId="ColourfulShading">
    <w:name w:val="Colorful Shading"/>
    <w:uiPriority w:val="71"/>
    <w:semiHidden/>
    <w:unhideWhenUsed/>
    <w:rsid w:val="00B825F7"/>
    <w:rPr>
      <w:color w:val="000000"/>
      <w:sz w:val="22"/>
      <w:szCs w:val="22"/>
      <w:lang w:eastAsia="en-AU"/>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urfulShadingAccent1">
    <w:name w:val="Colorful Shading Accent 1"/>
    <w:uiPriority w:val="71"/>
    <w:semiHidden/>
    <w:unhideWhenUsed/>
    <w:rsid w:val="00B825F7"/>
    <w:rPr>
      <w:color w:val="000000"/>
      <w:sz w:val="22"/>
      <w:szCs w:val="22"/>
      <w:lang w:eastAsia="en-A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urfulShadingAccent2">
    <w:name w:val="Colorful Shading Accent 2"/>
    <w:uiPriority w:val="71"/>
    <w:semiHidden/>
    <w:unhideWhenUsed/>
    <w:rsid w:val="00B825F7"/>
    <w:rPr>
      <w:color w:val="000000"/>
      <w:sz w:val="22"/>
      <w:szCs w:val="22"/>
      <w:lang w:eastAsia="en-AU"/>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urfulShadingAccent3">
    <w:name w:val="Colorful Shading Accent 3"/>
    <w:uiPriority w:val="71"/>
    <w:semiHidden/>
    <w:unhideWhenUsed/>
    <w:rsid w:val="00B825F7"/>
    <w:rPr>
      <w:color w:val="000000"/>
      <w:sz w:val="22"/>
      <w:szCs w:val="22"/>
      <w:lang w:eastAsia="en-AU"/>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urfulShadingAccent4">
    <w:name w:val="Colorful Shading Accent 4"/>
    <w:uiPriority w:val="71"/>
    <w:semiHidden/>
    <w:unhideWhenUsed/>
    <w:rsid w:val="00B825F7"/>
    <w:rPr>
      <w:color w:val="000000"/>
      <w:sz w:val="22"/>
      <w:szCs w:val="22"/>
      <w:lang w:eastAsia="en-AU"/>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urfulShadingAccent5">
    <w:name w:val="Colorful Shading Accent 5"/>
    <w:uiPriority w:val="71"/>
    <w:semiHidden/>
    <w:unhideWhenUsed/>
    <w:rsid w:val="00B825F7"/>
    <w:rPr>
      <w:color w:val="000000"/>
      <w:sz w:val="22"/>
      <w:szCs w:val="22"/>
      <w:lang w:eastAsia="en-AU"/>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urfulShadingAccent6">
    <w:name w:val="Colorful Shading Accent 6"/>
    <w:uiPriority w:val="71"/>
    <w:semiHidden/>
    <w:unhideWhenUsed/>
    <w:rsid w:val="00B825F7"/>
    <w:rPr>
      <w:color w:val="000000"/>
      <w:sz w:val="22"/>
      <w:szCs w:val="22"/>
      <w:lang w:eastAsia="en-AU"/>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lang w:eastAsia="en-AU"/>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lang w:eastAsia="en-AU"/>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lang w:eastAsia="en-AU"/>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lang w:eastAsia="en-AU"/>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lang w:eastAsia="en-AU"/>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lang w:eastAsia="en-AU"/>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lang w:eastAsia="en-AU"/>
    </w:rPr>
  </w:style>
  <w:style w:type="paragraph" w:styleId="EnvelopeReturn">
    <w:name w:val="envelope return"/>
    <w:uiPriority w:val="99"/>
    <w:semiHidden/>
    <w:unhideWhenUsed/>
    <w:rsid w:val="00B825F7"/>
    <w:rPr>
      <w:rFonts w:eastAsia="Times New Roman" w:cs="Arial"/>
      <w:lang w:eastAsia="en-AU"/>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lang w:eastAsia="en-AU"/>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lang w:eastAsia="en-AU"/>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lang w:eastAsia="en-A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lang w:eastAsia="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lang w:eastAsia="en-A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lang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lang w:eastAsia="en-AU"/>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lang w:eastAsia="en-A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lang w:eastAsia="en-AU"/>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lang w:eastAsia="en-AU"/>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lang w:eastAsia="en-AU"/>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lang w:eastAsia="en-AU"/>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lang w:eastAsia="en-AU"/>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lang w:eastAsia="en-AU"/>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lang w:eastAsia="en-AU"/>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lang w:eastAsia="en-AU"/>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lang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lang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lang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lang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lang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lang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lang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lang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urful">
    <w:name w:val="Grid Table 6 Colorful"/>
    <w:uiPriority w:val="51"/>
    <w:rsid w:val="00B825F7"/>
    <w:rPr>
      <w:color w:val="000000"/>
      <w:sz w:val="22"/>
      <w:szCs w:val="22"/>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urfulAccent1">
    <w:name w:val="Grid Table 6 Colorful Accent 1"/>
    <w:uiPriority w:val="51"/>
    <w:rsid w:val="00B825F7"/>
    <w:rPr>
      <w:color w:val="2E74B5"/>
      <w:sz w:val="22"/>
      <w:szCs w:val="22"/>
      <w:lang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urfulAccent2">
    <w:name w:val="Grid Table 6 Colorful Accent 2"/>
    <w:uiPriority w:val="51"/>
    <w:rsid w:val="00B825F7"/>
    <w:rPr>
      <w:color w:val="C45911"/>
      <w:sz w:val="22"/>
      <w:szCs w:val="22"/>
      <w:lang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urfulAccent3">
    <w:name w:val="Grid Table 6 Colorful Accent 3"/>
    <w:uiPriority w:val="51"/>
    <w:rsid w:val="00B825F7"/>
    <w:rPr>
      <w:color w:val="7B7B7B"/>
      <w:sz w:val="22"/>
      <w:szCs w:val="22"/>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urfulAccent4">
    <w:name w:val="Grid Table 6 Colorful Accent 4"/>
    <w:uiPriority w:val="51"/>
    <w:rsid w:val="00B825F7"/>
    <w:rPr>
      <w:color w:val="BF8F00"/>
      <w:sz w:val="22"/>
      <w:szCs w:val="22"/>
      <w:lang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urfulAccent5">
    <w:name w:val="Grid Table 6 Colorful Accent 5"/>
    <w:uiPriority w:val="51"/>
    <w:rsid w:val="00B825F7"/>
    <w:rPr>
      <w:color w:val="2F5496"/>
      <w:sz w:val="22"/>
      <w:szCs w:val="22"/>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urfulAccent6">
    <w:name w:val="Grid Table 6 Colorful Accent 6"/>
    <w:uiPriority w:val="51"/>
    <w:rsid w:val="00B825F7"/>
    <w:rPr>
      <w:color w:val="538135"/>
      <w:sz w:val="22"/>
      <w:szCs w:val="22"/>
      <w:lang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urful">
    <w:name w:val="Grid Table 7 Colorful"/>
    <w:uiPriority w:val="52"/>
    <w:rsid w:val="00B825F7"/>
    <w:rPr>
      <w:color w:val="000000"/>
      <w:sz w:val="22"/>
      <w:szCs w:val="22"/>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urfulAccent1">
    <w:name w:val="Grid Table 7 Colorful Accent 1"/>
    <w:uiPriority w:val="52"/>
    <w:rsid w:val="00B825F7"/>
    <w:rPr>
      <w:color w:val="2E74B5"/>
      <w:sz w:val="22"/>
      <w:szCs w:val="22"/>
      <w:lang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urfulAccent2">
    <w:name w:val="Grid Table 7 Colorful Accent 2"/>
    <w:uiPriority w:val="52"/>
    <w:rsid w:val="00B825F7"/>
    <w:rPr>
      <w:color w:val="C45911"/>
      <w:sz w:val="22"/>
      <w:szCs w:val="22"/>
      <w:lang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urfulAccent3">
    <w:name w:val="Grid Table 7 Colorful Accent 3"/>
    <w:uiPriority w:val="52"/>
    <w:rsid w:val="00B825F7"/>
    <w:rPr>
      <w:color w:val="7B7B7B"/>
      <w:sz w:val="22"/>
      <w:szCs w:val="22"/>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urfulAccent4">
    <w:name w:val="Grid Table 7 Colorful Accent 4"/>
    <w:uiPriority w:val="52"/>
    <w:rsid w:val="00B825F7"/>
    <w:rPr>
      <w:color w:val="BF8F00"/>
      <w:sz w:val="22"/>
      <w:szCs w:val="22"/>
      <w:lang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urfulAccent5">
    <w:name w:val="Grid Table 7 Colorful Accent 5"/>
    <w:uiPriority w:val="52"/>
    <w:rsid w:val="00B825F7"/>
    <w:rPr>
      <w:color w:val="2F5496"/>
      <w:sz w:val="22"/>
      <w:szCs w:val="22"/>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urfulAccent6">
    <w:name w:val="Grid Table 7 Colorful Accent 6"/>
    <w:uiPriority w:val="52"/>
    <w:rsid w:val="00B825F7"/>
    <w:rPr>
      <w:color w:val="538135"/>
      <w:sz w:val="22"/>
      <w:szCs w:val="22"/>
      <w:lang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lang w:eastAsia="en-AU"/>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lang w:eastAsia="en-AU"/>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lang w:eastAsia="en-AU"/>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lang w:eastAsia="en-AU"/>
    </w:rPr>
  </w:style>
  <w:style w:type="paragraph" w:styleId="Index2">
    <w:name w:val="index 2"/>
    <w:next w:val="Normal"/>
    <w:autoRedefine/>
    <w:uiPriority w:val="99"/>
    <w:semiHidden/>
    <w:unhideWhenUsed/>
    <w:rsid w:val="00B825F7"/>
    <w:pPr>
      <w:ind w:left="440" w:hanging="220"/>
    </w:pPr>
    <w:rPr>
      <w:rFonts w:cs="Arial"/>
      <w:sz w:val="22"/>
      <w:szCs w:val="22"/>
      <w:lang w:eastAsia="en-AU"/>
    </w:rPr>
  </w:style>
  <w:style w:type="paragraph" w:styleId="Index3">
    <w:name w:val="index 3"/>
    <w:next w:val="Normal"/>
    <w:autoRedefine/>
    <w:uiPriority w:val="99"/>
    <w:semiHidden/>
    <w:unhideWhenUsed/>
    <w:rsid w:val="00B825F7"/>
    <w:pPr>
      <w:ind w:left="660" w:hanging="220"/>
    </w:pPr>
    <w:rPr>
      <w:rFonts w:cs="Arial"/>
      <w:sz w:val="22"/>
      <w:szCs w:val="22"/>
      <w:lang w:eastAsia="en-AU"/>
    </w:rPr>
  </w:style>
  <w:style w:type="paragraph" w:styleId="Index4">
    <w:name w:val="index 4"/>
    <w:next w:val="Normal"/>
    <w:autoRedefine/>
    <w:uiPriority w:val="99"/>
    <w:semiHidden/>
    <w:unhideWhenUsed/>
    <w:rsid w:val="00B825F7"/>
    <w:pPr>
      <w:ind w:left="880" w:hanging="220"/>
    </w:pPr>
    <w:rPr>
      <w:rFonts w:cs="Arial"/>
      <w:sz w:val="22"/>
      <w:szCs w:val="22"/>
      <w:lang w:eastAsia="en-AU"/>
    </w:rPr>
  </w:style>
  <w:style w:type="paragraph" w:styleId="Index5">
    <w:name w:val="index 5"/>
    <w:next w:val="Normal"/>
    <w:autoRedefine/>
    <w:uiPriority w:val="99"/>
    <w:semiHidden/>
    <w:unhideWhenUsed/>
    <w:rsid w:val="00B825F7"/>
    <w:pPr>
      <w:ind w:left="1100" w:hanging="220"/>
    </w:pPr>
    <w:rPr>
      <w:rFonts w:cs="Arial"/>
      <w:sz w:val="22"/>
      <w:szCs w:val="22"/>
      <w:lang w:eastAsia="en-AU"/>
    </w:rPr>
  </w:style>
  <w:style w:type="paragraph" w:styleId="Index6">
    <w:name w:val="index 6"/>
    <w:next w:val="Normal"/>
    <w:autoRedefine/>
    <w:uiPriority w:val="99"/>
    <w:semiHidden/>
    <w:unhideWhenUsed/>
    <w:rsid w:val="00B825F7"/>
    <w:pPr>
      <w:ind w:left="1320" w:hanging="220"/>
    </w:pPr>
    <w:rPr>
      <w:rFonts w:cs="Arial"/>
      <w:sz w:val="22"/>
      <w:szCs w:val="22"/>
      <w:lang w:eastAsia="en-AU"/>
    </w:rPr>
  </w:style>
  <w:style w:type="paragraph" w:styleId="Index7">
    <w:name w:val="index 7"/>
    <w:next w:val="Normal"/>
    <w:autoRedefine/>
    <w:uiPriority w:val="99"/>
    <w:semiHidden/>
    <w:unhideWhenUsed/>
    <w:rsid w:val="00B825F7"/>
    <w:pPr>
      <w:ind w:left="1540" w:hanging="220"/>
    </w:pPr>
    <w:rPr>
      <w:rFonts w:cs="Arial"/>
      <w:sz w:val="22"/>
      <w:szCs w:val="22"/>
      <w:lang w:eastAsia="en-AU"/>
    </w:rPr>
  </w:style>
  <w:style w:type="paragraph" w:styleId="Index8">
    <w:name w:val="index 8"/>
    <w:next w:val="Normal"/>
    <w:autoRedefine/>
    <w:uiPriority w:val="99"/>
    <w:semiHidden/>
    <w:unhideWhenUsed/>
    <w:rsid w:val="00B825F7"/>
    <w:pPr>
      <w:ind w:left="1760" w:hanging="220"/>
    </w:pPr>
    <w:rPr>
      <w:rFonts w:cs="Arial"/>
      <w:sz w:val="22"/>
      <w:szCs w:val="22"/>
      <w:lang w:eastAsia="en-AU"/>
    </w:rPr>
  </w:style>
  <w:style w:type="paragraph" w:styleId="Index9">
    <w:name w:val="index 9"/>
    <w:next w:val="Normal"/>
    <w:autoRedefine/>
    <w:uiPriority w:val="99"/>
    <w:semiHidden/>
    <w:unhideWhenUsed/>
    <w:rsid w:val="00B825F7"/>
    <w:pPr>
      <w:ind w:left="1980" w:hanging="220"/>
    </w:pPr>
    <w:rPr>
      <w:rFonts w:cs="Arial"/>
      <w:sz w:val="22"/>
      <w:szCs w:val="22"/>
      <w:lang w:eastAsia="en-AU"/>
    </w:rPr>
  </w:style>
  <w:style w:type="paragraph" w:styleId="IndexHeading">
    <w:name w:val="index heading"/>
    <w:next w:val="Index1"/>
    <w:uiPriority w:val="99"/>
    <w:semiHidden/>
    <w:unhideWhenUsed/>
    <w:rsid w:val="00B825F7"/>
    <w:rPr>
      <w:rFonts w:eastAsia="Times New Roman" w:cs="Arial"/>
      <w:b/>
      <w:bCs/>
      <w:sz w:val="22"/>
      <w:szCs w:val="22"/>
      <w:lang w:eastAsia="en-AU"/>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lang w:eastAsia="en-AU"/>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lang w:eastAsia="en-AU"/>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lang w:eastAsia="en-AU"/>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lang w:eastAsia="en-AU"/>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lang w:eastAsia="en-AU"/>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lang w:eastAsia="en-AU"/>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lang w:eastAsia="en-AU"/>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lang w:eastAsia="en-AU"/>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lang w:eastAsia="en-AU"/>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lang w:eastAsia="en-AU"/>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lang w:eastAsia="en-AU"/>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lang w:eastAsia="en-AU"/>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lang w:eastAsia="en-AU"/>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lang w:eastAsia="en-AU"/>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lang w:eastAsia="en-AU"/>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lang w:eastAsia="en-AU"/>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lang w:eastAsia="en-AU"/>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lang w:eastAsia="en-AU"/>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lang w:eastAsia="en-AU"/>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lang w:eastAsia="en-AU"/>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lang w:eastAsia="en-AU"/>
    </w:rPr>
  </w:style>
  <w:style w:type="paragraph" w:styleId="List2">
    <w:name w:val="List 2"/>
    <w:uiPriority w:val="99"/>
    <w:semiHidden/>
    <w:unhideWhenUsed/>
    <w:rsid w:val="00B825F7"/>
    <w:pPr>
      <w:ind w:left="566" w:hanging="283"/>
      <w:contextualSpacing/>
    </w:pPr>
    <w:rPr>
      <w:rFonts w:cs="Arial"/>
      <w:sz w:val="22"/>
      <w:szCs w:val="22"/>
      <w:lang w:eastAsia="en-AU"/>
    </w:rPr>
  </w:style>
  <w:style w:type="paragraph" w:styleId="List3">
    <w:name w:val="List 3"/>
    <w:uiPriority w:val="99"/>
    <w:semiHidden/>
    <w:unhideWhenUsed/>
    <w:rsid w:val="00B825F7"/>
    <w:pPr>
      <w:ind w:left="849" w:hanging="283"/>
      <w:contextualSpacing/>
    </w:pPr>
    <w:rPr>
      <w:rFonts w:cs="Arial"/>
      <w:sz w:val="22"/>
      <w:szCs w:val="22"/>
      <w:lang w:eastAsia="en-AU"/>
    </w:rPr>
  </w:style>
  <w:style w:type="paragraph" w:styleId="List4">
    <w:name w:val="List 4"/>
    <w:uiPriority w:val="99"/>
    <w:semiHidden/>
    <w:unhideWhenUsed/>
    <w:rsid w:val="00B825F7"/>
    <w:pPr>
      <w:ind w:left="1132" w:hanging="283"/>
      <w:contextualSpacing/>
    </w:pPr>
    <w:rPr>
      <w:rFonts w:cs="Arial"/>
      <w:sz w:val="22"/>
      <w:szCs w:val="22"/>
      <w:lang w:eastAsia="en-AU"/>
    </w:rPr>
  </w:style>
  <w:style w:type="paragraph" w:styleId="List5">
    <w:name w:val="List 5"/>
    <w:uiPriority w:val="99"/>
    <w:semiHidden/>
    <w:unhideWhenUsed/>
    <w:rsid w:val="00B825F7"/>
    <w:pPr>
      <w:ind w:left="1415" w:hanging="283"/>
      <w:contextualSpacing/>
    </w:pPr>
    <w:rPr>
      <w:rFonts w:cs="Arial"/>
      <w:sz w:val="22"/>
      <w:szCs w:val="22"/>
      <w:lang w:eastAsia="en-AU"/>
    </w:rPr>
  </w:style>
  <w:style w:type="paragraph" w:styleId="ListBullet">
    <w:name w:val="List Bullet"/>
    <w:uiPriority w:val="99"/>
    <w:semiHidden/>
    <w:unhideWhenUsed/>
    <w:rsid w:val="00B825F7"/>
    <w:pPr>
      <w:numPr>
        <w:numId w:val="4"/>
      </w:numPr>
      <w:contextualSpacing/>
    </w:pPr>
    <w:rPr>
      <w:rFonts w:cs="Arial"/>
      <w:sz w:val="22"/>
      <w:szCs w:val="22"/>
      <w:lang w:eastAsia="en-AU"/>
    </w:rPr>
  </w:style>
  <w:style w:type="paragraph" w:styleId="ListBullet2">
    <w:name w:val="List Bullet 2"/>
    <w:uiPriority w:val="99"/>
    <w:semiHidden/>
    <w:unhideWhenUsed/>
    <w:rsid w:val="00B825F7"/>
    <w:pPr>
      <w:numPr>
        <w:numId w:val="5"/>
      </w:numPr>
      <w:contextualSpacing/>
    </w:pPr>
    <w:rPr>
      <w:rFonts w:cs="Arial"/>
      <w:sz w:val="22"/>
      <w:szCs w:val="22"/>
      <w:lang w:eastAsia="en-AU"/>
    </w:rPr>
  </w:style>
  <w:style w:type="paragraph" w:styleId="ListBullet3">
    <w:name w:val="List Bullet 3"/>
    <w:uiPriority w:val="99"/>
    <w:semiHidden/>
    <w:unhideWhenUsed/>
    <w:rsid w:val="00B825F7"/>
    <w:pPr>
      <w:numPr>
        <w:numId w:val="6"/>
      </w:numPr>
      <w:contextualSpacing/>
    </w:pPr>
    <w:rPr>
      <w:rFonts w:cs="Arial"/>
      <w:sz w:val="22"/>
      <w:szCs w:val="22"/>
      <w:lang w:eastAsia="en-AU"/>
    </w:rPr>
  </w:style>
  <w:style w:type="paragraph" w:styleId="ListBullet4">
    <w:name w:val="List Bullet 4"/>
    <w:uiPriority w:val="99"/>
    <w:semiHidden/>
    <w:unhideWhenUsed/>
    <w:rsid w:val="00B825F7"/>
    <w:pPr>
      <w:numPr>
        <w:numId w:val="7"/>
      </w:numPr>
      <w:contextualSpacing/>
    </w:pPr>
    <w:rPr>
      <w:rFonts w:cs="Arial"/>
      <w:sz w:val="22"/>
      <w:szCs w:val="22"/>
      <w:lang w:eastAsia="en-AU"/>
    </w:rPr>
  </w:style>
  <w:style w:type="paragraph" w:styleId="ListBullet5">
    <w:name w:val="List Bullet 5"/>
    <w:uiPriority w:val="99"/>
    <w:semiHidden/>
    <w:unhideWhenUsed/>
    <w:rsid w:val="00B825F7"/>
    <w:pPr>
      <w:numPr>
        <w:numId w:val="8"/>
      </w:numPr>
      <w:contextualSpacing/>
    </w:pPr>
    <w:rPr>
      <w:rFonts w:cs="Arial"/>
      <w:sz w:val="22"/>
      <w:szCs w:val="22"/>
      <w:lang w:eastAsia="en-AU"/>
    </w:rPr>
  </w:style>
  <w:style w:type="paragraph" w:styleId="ListContinue">
    <w:name w:val="List Continue"/>
    <w:uiPriority w:val="99"/>
    <w:semiHidden/>
    <w:unhideWhenUsed/>
    <w:rsid w:val="00B825F7"/>
    <w:pPr>
      <w:spacing w:after="120"/>
      <w:ind w:left="283"/>
      <w:contextualSpacing/>
    </w:pPr>
    <w:rPr>
      <w:rFonts w:cs="Arial"/>
      <w:sz w:val="22"/>
      <w:szCs w:val="22"/>
      <w:lang w:eastAsia="en-AU"/>
    </w:rPr>
  </w:style>
  <w:style w:type="paragraph" w:styleId="ListContinue2">
    <w:name w:val="List Continue 2"/>
    <w:uiPriority w:val="99"/>
    <w:semiHidden/>
    <w:unhideWhenUsed/>
    <w:rsid w:val="00B825F7"/>
    <w:pPr>
      <w:spacing w:after="120"/>
      <w:ind w:left="566"/>
      <w:contextualSpacing/>
    </w:pPr>
    <w:rPr>
      <w:rFonts w:cs="Arial"/>
      <w:sz w:val="22"/>
      <w:szCs w:val="22"/>
      <w:lang w:eastAsia="en-AU"/>
    </w:rPr>
  </w:style>
  <w:style w:type="paragraph" w:styleId="ListContinue3">
    <w:name w:val="List Continue 3"/>
    <w:uiPriority w:val="99"/>
    <w:semiHidden/>
    <w:unhideWhenUsed/>
    <w:rsid w:val="00B825F7"/>
    <w:pPr>
      <w:spacing w:after="120"/>
      <w:ind w:left="849"/>
      <w:contextualSpacing/>
    </w:pPr>
    <w:rPr>
      <w:rFonts w:cs="Arial"/>
      <w:sz w:val="22"/>
      <w:szCs w:val="22"/>
      <w:lang w:eastAsia="en-AU"/>
    </w:rPr>
  </w:style>
  <w:style w:type="paragraph" w:styleId="ListContinue4">
    <w:name w:val="List Continue 4"/>
    <w:uiPriority w:val="99"/>
    <w:semiHidden/>
    <w:unhideWhenUsed/>
    <w:rsid w:val="00B825F7"/>
    <w:pPr>
      <w:spacing w:after="120"/>
      <w:ind w:left="1132"/>
      <w:contextualSpacing/>
    </w:pPr>
    <w:rPr>
      <w:rFonts w:cs="Arial"/>
      <w:sz w:val="22"/>
      <w:szCs w:val="22"/>
      <w:lang w:eastAsia="en-AU"/>
    </w:rPr>
  </w:style>
  <w:style w:type="paragraph" w:styleId="ListContinue5">
    <w:name w:val="List Continue 5"/>
    <w:uiPriority w:val="99"/>
    <w:semiHidden/>
    <w:unhideWhenUsed/>
    <w:rsid w:val="00B825F7"/>
    <w:pPr>
      <w:spacing w:after="120"/>
      <w:ind w:left="1415"/>
      <w:contextualSpacing/>
    </w:pPr>
    <w:rPr>
      <w:rFonts w:cs="Arial"/>
      <w:sz w:val="22"/>
      <w:szCs w:val="22"/>
      <w:lang w:eastAsia="en-AU"/>
    </w:rPr>
  </w:style>
  <w:style w:type="paragraph" w:styleId="ListNumber">
    <w:name w:val="List Number"/>
    <w:uiPriority w:val="99"/>
    <w:semiHidden/>
    <w:unhideWhenUsed/>
    <w:rsid w:val="00B825F7"/>
    <w:pPr>
      <w:numPr>
        <w:numId w:val="9"/>
      </w:numPr>
      <w:contextualSpacing/>
    </w:pPr>
    <w:rPr>
      <w:rFonts w:cs="Arial"/>
      <w:sz w:val="22"/>
      <w:szCs w:val="22"/>
      <w:lang w:eastAsia="en-AU"/>
    </w:rPr>
  </w:style>
  <w:style w:type="paragraph" w:styleId="ListNumber2">
    <w:name w:val="List Number 2"/>
    <w:uiPriority w:val="99"/>
    <w:semiHidden/>
    <w:unhideWhenUsed/>
    <w:rsid w:val="00B825F7"/>
    <w:pPr>
      <w:numPr>
        <w:numId w:val="10"/>
      </w:numPr>
      <w:contextualSpacing/>
    </w:pPr>
    <w:rPr>
      <w:rFonts w:cs="Arial"/>
      <w:sz w:val="22"/>
      <w:szCs w:val="22"/>
      <w:lang w:eastAsia="en-AU"/>
    </w:rPr>
  </w:style>
  <w:style w:type="paragraph" w:styleId="ListNumber3">
    <w:name w:val="List Number 3"/>
    <w:uiPriority w:val="99"/>
    <w:semiHidden/>
    <w:unhideWhenUsed/>
    <w:rsid w:val="00B825F7"/>
    <w:pPr>
      <w:numPr>
        <w:numId w:val="11"/>
      </w:numPr>
      <w:contextualSpacing/>
    </w:pPr>
    <w:rPr>
      <w:rFonts w:cs="Arial"/>
      <w:sz w:val="22"/>
      <w:szCs w:val="22"/>
      <w:lang w:eastAsia="en-AU"/>
    </w:rPr>
  </w:style>
  <w:style w:type="paragraph" w:styleId="ListNumber4">
    <w:name w:val="List Number 4"/>
    <w:uiPriority w:val="99"/>
    <w:semiHidden/>
    <w:unhideWhenUsed/>
    <w:rsid w:val="00B825F7"/>
    <w:pPr>
      <w:numPr>
        <w:numId w:val="12"/>
      </w:numPr>
      <w:contextualSpacing/>
    </w:pPr>
    <w:rPr>
      <w:rFonts w:cs="Arial"/>
      <w:sz w:val="22"/>
      <w:szCs w:val="22"/>
      <w:lang w:eastAsia="en-AU"/>
    </w:rPr>
  </w:style>
  <w:style w:type="paragraph" w:styleId="ListNumber5">
    <w:name w:val="List Number 5"/>
    <w:uiPriority w:val="99"/>
    <w:semiHidden/>
    <w:unhideWhenUsed/>
    <w:rsid w:val="00B825F7"/>
    <w:pPr>
      <w:numPr>
        <w:numId w:val="13"/>
      </w:numPr>
      <w:contextualSpacing/>
    </w:pPr>
    <w:rPr>
      <w:rFonts w:cs="Arial"/>
      <w:sz w:val="22"/>
      <w:szCs w:val="22"/>
      <w:lang w:eastAsia="en-AU"/>
    </w:rPr>
  </w:style>
  <w:style w:type="paragraph" w:styleId="ListParagraph">
    <w:name w:val="List Paragraph"/>
    <w:uiPriority w:val="34"/>
    <w:qFormat/>
    <w:rsid w:val="00451CC4"/>
    <w:pPr>
      <w:ind w:left="720"/>
    </w:pPr>
    <w:rPr>
      <w:rFonts w:cs="Arial"/>
      <w:sz w:val="22"/>
      <w:szCs w:val="22"/>
      <w:lang w:eastAsia="en-AU"/>
    </w:rPr>
  </w:style>
  <w:style w:type="table" w:styleId="ListTable1Light">
    <w:name w:val="List Table 1 Light"/>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lang w:eastAsia="en-AU"/>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lang w:eastAsia="en-AU"/>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lang w:eastAsia="en-AU"/>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lang w:eastAsia="en-AU"/>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lang w:eastAsia="en-AU"/>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lang w:eastAsia="en-AU"/>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lang w:eastAsia="en-AU"/>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lang w:eastAsia="en-AU"/>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lang w:eastAsia="en-AU"/>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lang w:eastAsia="en-AU"/>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lang w:eastAsia="en-AU"/>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lang w:eastAsia="en-AU"/>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lang w:eastAsia="en-AU"/>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lang w:eastAsia="en-AU"/>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lang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lang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lang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lang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lang w:eastAsia="en-AU"/>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lang w:eastAsia="en-AU"/>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lang w:eastAsia="en-AU"/>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lang w:eastAsia="en-AU"/>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lang w:eastAsia="en-AU"/>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lang w:eastAsia="en-AU"/>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lang w:eastAsia="en-AU"/>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urful">
    <w:name w:val="List Table 6 Colorful"/>
    <w:uiPriority w:val="51"/>
    <w:rsid w:val="00B825F7"/>
    <w:rPr>
      <w:color w:val="000000"/>
      <w:sz w:val="22"/>
      <w:szCs w:val="22"/>
      <w:lang w:eastAsia="en-AU"/>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urfulAccent1">
    <w:name w:val="List Table 6 Colorful Accent 1"/>
    <w:uiPriority w:val="51"/>
    <w:rsid w:val="00B825F7"/>
    <w:rPr>
      <w:color w:val="2E74B5"/>
      <w:sz w:val="22"/>
      <w:szCs w:val="22"/>
      <w:lang w:eastAsia="en-AU"/>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urfulAccent2">
    <w:name w:val="List Table 6 Colorful Accent 2"/>
    <w:uiPriority w:val="51"/>
    <w:rsid w:val="00B825F7"/>
    <w:rPr>
      <w:color w:val="C45911"/>
      <w:sz w:val="22"/>
      <w:szCs w:val="22"/>
      <w:lang w:eastAsia="en-AU"/>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urfulAccent3">
    <w:name w:val="List Table 6 Colorful Accent 3"/>
    <w:uiPriority w:val="51"/>
    <w:rsid w:val="00B825F7"/>
    <w:rPr>
      <w:color w:val="7B7B7B"/>
      <w:sz w:val="22"/>
      <w:szCs w:val="22"/>
      <w:lang w:eastAsia="en-AU"/>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urfulAccent4">
    <w:name w:val="List Table 6 Colorful Accent 4"/>
    <w:uiPriority w:val="51"/>
    <w:rsid w:val="00B825F7"/>
    <w:rPr>
      <w:color w:val="BF8F00"/>
      <w:sz w:val="22"/>
      <w:szCs w:val="22"/>
      <w:lang w:eastAsia="en-AU"/>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urfulAccent5">
    <w:name w:val="List Table 6 Colorful Accent 5"/>
    <w:uiPriority w:val="51"/>
    <w:rsid w:val="00B825F7"/>
    <w:rPr>
      <w:color w:val="2F5496"/>
      <w:sz w:val="22"/>
      <w:szCs w:val="22"/>
      <w:lang w:eastAsia="en-AU"/>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urfulAccent6">
    <w:name w:val="List Table 6 Colorful Accent 6"/>
    <w:uiPriority w:val="51"/>
    <w:rsid w:val="00B825F7"/>
    <w:rPr>
      <w:color w:val="538135"/>
      <w:sz w:val="22"/>
      <w:szCs w:val="22"/>
      <w:lang w:eastAsia="en-AU"/>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urful">
    <w:name w:val="List Table 7 Colorful"/>
    <w:uiPriority w:val="52"/>
    <w:rsid w:val="00B825F7"/>
    <w:rPr>
      <w:color w:val="000000"/>
      <w:sz w:val="22"/>
      <w:szCs w:val="22"/>
      <w:lang w:eastAsia="en-AU"/>
    </w:rPr>
    <w:tblPr>
      <w:tblStyleRowBandSize w:val="1"/>
      <w:tblStyleColBandSize w:val="1"/>
      <w:tblCellMar>
        <w:top w:w="0" w:type="dxa"/>
        <w:left w:w="0" w:type="dxa"/>
        <w:bottom w:w="0" w:type="dxa"/>
        <w:right w:w="0" w:type="dxa"/>
      </w:tblCellMar>
    </w:tblPr>
  </w:style>
  <w:style w:type="table" w:styleId="ListTable7ColourfulAccent1">
    <w:name w:val="List Table 7 Colorful Accent 1"/>
    <w:uiPriority w:val="52"/>
    <w:rsid w:val="00B825F7"/>
    <w:rPr>
      <w:color w:val="2E74B5"/>
      <w:sz w:val="22"/>
      <w:szCs w:val="22"/>
      <w:lang w:eastAsia="en-AU"/>
    </w:rPr>
    <w:tblPr>
      <w:tblStyleRowBandSize w:val="1"/>
      <w:tblStyleColBandSize w:val="1"/>
      <w:tblCellMar>
        <w:top w:w="0" w:type="dxa"/>
        <w:left w:w="0" w:type="dxa"/>
        <w:bottom w:w="0" w:type="dxa"/>
        <w:right w:w="0" w:type="dxa"/>
      </w:tblCellMar>
    </w:tblPr>
  </w:style>
  <w:style w:type="table" w:styleId="ListTable7ColourfulAccent2">
    <w:name w:val="List Table 7 Colorful Accent 2"/>
    <w:uiPriority w:val="52"/>
    <w:rsid w:val="00B825F7"/>
    <w:rPr>
      <w:color w:val="C45911"/>
      <w:sz w:val="22"/>
      <w:szCs w:val="22"/>
      <w:lang w:eastAsia="en-AU"/>
    </w:rPr>
    <w:tblPr>
      <w:tblStyleRowBandSize w:val="1"/>
      <w:tblStyleColBandSize w:val="1"/>
      <w:tblCellMar>
        <w:top w:w="0" w:type="dxa"/>
        <w:left w:w="0" w:type="dxa"/>
        <w:bottom w:w="0" w:type="dxa"/>
        <w:right w:w="0" w:type="dxa"/>
      </w:tblCellMar>
    </w:tblPr>
  </w:style>
  <w:style w:type="table" w:styleId="ListTable7ColourfulAccent3">
    <w:name w:val="List Table 7 Colorful Accent 3"/>
    <w:uiPriority w:val="52"/>
    <w:rsid w:val="00B825F7"/>
    <w:rPr>
      <w:color w:val="7B7B7B"/>
      <w:sz w:val="22"/>
      <w:szCs w:val="22"/>
      <w:lang w:eastAsia="en-AU"/>
    </w:rPr>
    <w:tblPr>
      <w:tblStyleRowBandSize w:val="1"/>
      <w:tblStyleColBandSize w:val="1"/>
      <w:tblCellMar>
        <w:top w:w="0" w:type="dxa"/>
        <w:left w:w="0" w:type="dxa"/>
        <w:bottom w:w="0" w:type="dxa"/>
        <w:right w:w="0" w:type="dxa"/>
      </w:tblCellMar>
    </w:tblPr>
  </w:style>
  <w:style w:type="table" w:styleId="ListTable7ColourfulAccent4">
    <w:name w:val="List Table 7 Colorful Accent 4"/>
    <w:uiPriority w:val="52"/>
    <w:rsid w:val="00B825F7"/>
    <w:rPr>
      <w:color w:val="BF8F00"/>
      <w:sz w:val="22"/>
      <w:szCs w:val="22"/>
      <w:lang w:eastAsia="en-AU"/>
    </w:rPr>
    <w:tblPr>
      <w:tblStyleRowBandSize w:val="1"/>
      <w:tblStyleColBandSize w:val="1"/>
      <w:tblCellMar>
        <w:top w:w="0" w:type="dxa"/>
        <w:left w:w="0" w:type="dxa"/>
        <w:bottom w:w="0" w:type="dxa"/>
        <w:right w:w="0" w:type="dxa"/>
      </w:tblCellMar>
    </w:tblPr>
  </w:style>
  <w:style w:type="table" w:styleId="ListTable7ColourfulAccent5">
    <w:name w:val="List Table 7 Colorful Accent 5"/>
    <w:uiPriority w:val="52"/>
    <w:rsid w:val="00B825F7"/>
    <w:rPr>
      <w:color w:val="2F5496"/>
      <w:sz w:val="22"/>
      <w:szCs w:val="22"/>
      <w:lang w:eastAsia="en-AU"/>
    </w:rPr>
    <w:tblPr>
      <w:tblStyleRowBandSize w:val="1"/>
      <w:tblStyleColBandSize w:val="1"/>
      <w:tblCellMar>
        <w:top w:w="0" w:type="dxa"/>
        <w:left w:w="0" w:type="dxa"/>
        <w:bottom w:w="0" w:type="dxa"/>
        <w:right w:w="0" w:type="dxa"/>
      </w:tblCellMar>
    </w:tblPr>
  </w:style>
  <w:style w:type="table" w:styleId="ListTable7ColourfulAccent6">
    <w:name w:val="List Table 7 Colorful Accent 6"/>
    <w:uiPriority w:val="52"/>
    <w:rsid w:val="00B825F7"/>
    <w:rPr>
      <w:color w:val="538135"/>
      <w:sz w:val="22"/>
      <w:szCs w:val="22"/>
      <w:lang w:eastAsia="en-AU"/>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lang w:eastAsia="en-AU"/>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lang w:eastAsia="en-A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lang w:eastAsia="en-AU"/>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lang w:eastAsia="en-AU"/>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lang w:eastAsia="en-AU"/>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lang w:eastAsia="en-AU"/>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lang w:eastAsia="en-AU"/>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lang w:eastAsia="en-AU"/>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lang w:eastAsia="en-AU"/>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lang w:eastAsia="en-AU"/>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lang w:eastAsia="en-AU"/>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lang w:eastAsia="en-AU"/>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lang w:eastAsia="en-AU"/>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lang w:eastAsia="en-AU"/>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lang w:eastAsia="en-A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lang w:eastAsia="en-AU"/>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lang w:eastAsia="en-AU"/>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lang w:eastAsia="en-AU"/>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lang w:eastAsia="en-AU"/>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lang w:eastAsia="en-AU"/>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lang w:eastAsia="en-AU"/>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lang w:eastAsia="en-AU"/>
    </w:rPr>
  </w:style>
  <w:style w:type="paragraph" w:styleId="NormalWeb">
    <w:name w:val="Normal (Web)"/>
    <w:uiPriority w:val="99"/>
    <w:semiHidden/>
    <w:unhideWhenUsed/>
    <w:rsid w:val="00B825F7"/>
    <w:rPr>
      <w:rFonts w:cs="Arial"/>
      <w:sz w:val="24"/>
      <w:szCs w:val="24"/>
      <w:lang w:eastAsia="en-AU"/>
    </w:rPr>
  </w:style>
  <w:style w:type="paragraph" w:styleId="NormalIndent">
    <w:name w:val="Normal Indent"/>
    <w:uiPriority w:val="99"/>
    <w:semiHidden/>
    <w:unhideWhenUsed/>
    <w:rsid w:val="00B825F7"/>
    <w:pPr>
      <w:ind w:left="720"/>
    </w:pPr>
    <w:rPr>
      <w:rFonts w:cs="Arial"/>
      <w:sz w:val="22"/>
      <w:szCs w:val="22"/>
      <w:lang w:eastAsia="en-AU"/>
    </w:rPr>
  </w:style>
  <w:style w:type="paragraph" w:styleId="NoteHeading">
    <w:name w:val="Note Heading"/>
    <w:next w:val="Normal"/>
    <w:link w:val="NoteHeadingChar"/>
    <w:uiPriority w:val="99"/>
    <w:semiHidden/>
    <w:unhideWhenUsed/>
    <w:rsid w:val="00B825F7"/>
    <w:rPr>
      <w:rFonts w:cs="Arial"/>
      <w:sz w:val="22"/>
      <w:szCs w:val="22"/>
      <w:lang w:eastAsia="en-AU"/>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lang w:eastAsia="en-A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B825F7"/>
    <w:rPr>
      <w:sz w:val="22"/>
      <w:szCs w:val="22"/>
      <w:lang w:eastAsia="en-AU"/>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lang w:eastAsia="en-AU"/>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lang w:eastAsia="en-AU"/>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lang w:eastAsia="en-AU"/>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lang w:eastAsia="en-AU"/>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lang w:eastAsia="en-AU"/>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lang w:eastAsia="en-AU"/>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lang w:eastAsia="en-AU"/>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lang w:eastAsia="en-AU"/>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lang w:eastAsia="en-AU"/>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lang w:eastAsia="en-AU"/>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lang w:eastAsia="en-AU"/>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lang w:eastAsia="en-AU"/>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lang w:eastAsia="en-AU"/>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lang w:eastAsia="en-AU"/>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lang w:eastAsia="en-AU"/>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urful1">
    <w:name w:val="Table Colorful 1"/>
    <w:uiPriority w:val="99"/>
    <w:semiHidden/>
    <w:unhideWhenUsed/>
    <w:rsid w:val="00B825F7"/>
    <w:pPr>
      <w:spacing w:after="160" w:line="259" w:lineRule="auto"/>
    </w:pPr>
    <w:rPr>
      <w:color w:val="FFFFFF"/>
      <w:sz w:val="22"/>
      <w:szCs w:val="22"/>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urful2">
    <w:name w:val="Table Colorful 2"/>
    <w:uiPriority w:val="99"/>
    <w:semiHidden/>
    <w:unhideWhenUsed/>
    <w:rsid w:val="00B825F7"/>
    <w:pPr>
      <w:spacing w:after="160" w:line="259" w:lineRule="auto"/>
    </w:pPr>
    <w:rPr>
      <w:sz w:val="22"/>
      <w:szCs w:val="22"/>
      <w:lang w:eastAsia="en-AU"/>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urful3">
    <w:name w:val="Table Colorful 3"/>
    <w:uiPriority w:val="99"/>
    <w:semiHidden/>
    <w:unhideWhenUsed/>
    <w:rsid w:val="00B825F7"/>
    <w:pPr>
      <w:spacing w:after="160" w:line="259" w:lineRule="auto"/>
    </w:pPr>
    <w:rPr>
      <w:sz w:val="22"/>
      <w:szCs w:val="22"/>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lang w:eastAsia="en-A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lang w:eastAsia="en-AU"/>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lang w:eastAsia="en-AU"/>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lang w:eastAsia="en-AU"/>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lang w:eastAsia="en-AU"/>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lang w:eastAsia="en-AU"/>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lang w:eastAsia="en-AU"/>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lang w:eastAsia="en-AU"/>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lang w:eastAsia="en-AU"/>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lang w:eastAsia="en-AU"/>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lang w:eastAsia="en-AU"/>
    </w:rPr>
  </w:style>
  <w:style w:type="paragraph" w:styleId="TableofFigures">
    <w:name w:val="table of figures"/>
    <w:next w:val="Normal"/>
    <w:uiPriority w:val="99"/>
    <w:semiHidden/>
    <w:unhideWhenUsed/>
    <w:rsid w:val="00B825F7"/>
    <w:rPr>
      <w:rFonts w:cs="Arial"/>
      <w:sz w:val="22"/>
      <w:szCs w:val="22"/>
      <w:lang w:eastAsia="en-AU"/>
    </w:rPr>
  </w:style>
  <w:style w:type="table" w:styleId="TableProfessional">
    <w:name w:val="Table Professional"/>
    <w:uiPriority w:val="99"/>
    <w:semiHidden/>
    <w:unhideWhenUsed/>
    <w:rsid w:val="00B825F7"/>
    <w:pPr>
      <w:spacing w:after="160" w:line="259" w:lineRule="auto"/>
    </w:pPr>
    <w:rPr>
      <w:sz w:val="22"/>
      <w:szCs w:val="22"/>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lang w:eastAsia="en-AU"/>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lang w:eastAsia="en-AU"/>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lang w:eastAsia="en-AU"/>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lang w:eastAsia="en-AU"/>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lang w:eastAsia="en-AU"/>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lang w:eastAsia="en-AU"/>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lang w:eastAsia="en-AU"/>
    </w:rPr>
  </w:style>
  <w:style w:type="paragraph" w:styleId="TOC1">
    <w:name w:val="toc 1"/>
    <w:next w:val="Normal"/>
    <w:autoRedefine/>
    <w:uiPriority w:val="39"/>
    <w:semiHidden/>
    <w:unhideWhenUsed/>
    <w:rsid w:val="00B825F7"/>
    <w:rPr>
      <w:rFonts w:cs="Arial"/>
      <w:sz w:val="22"/>
      <w:szCs w:val="22"/>
      <w:lang w:eastAsia="en-AU"/>
    </w:rPr>
  </w:style>
  <w:style w:type="paragraph" w:styleId="TOC2">
    <w:name w:val="toc 2"/>
    <w:next w:val="Normal"/>
    <w:autoRedefine/>
    <w:uiPriority w:val="39"/>
    <w:semiHidden/>
    <w:unhideWhenUsed/>
    <w:rsid w:val="00B825F7"/>
    <w:pPr>
      <w:ind w:left="220"/>
    </w:pPr>
    <w:rPr>
      <w:rFonts w:cs="Arial"/>
      <w:sz w:val="22"/>
      <w:szCs w:val="22"/>
      <w:lang w:eastAsia="en-AU"/>
    </w:rPr>
  </w:style>
  <w:style w:type="paragraph" w:styleId="TOC3">
    <w:name w:val="toc 3"/>
    <w:next w:val="Normal"/>
    <w:autoRedefine/>
    <w:uiPriority w:val="39"/>
    <w:semiHidden/>
    <w:unhideWhenUsed/>
    <w:rsid w:val="00B825F7"/>
    <w:pPr>
      <w:ind w:left="440"/>
    </w:pPr>
    <w:rPr>
      <w:rFonts w:cs="Arial"/>
      <w:sz w:val="22"/>
      <w:szCs w:val="22"/>
      <w:lang w:eastAsia="en-AU"/>
    </w:rPr>
  </w:style>
  <w:style w:type="paragraph" w:styleId="TOC4">
    <w:name w:val="toc 4"/>
    <w:next w:val="Normal"/>
    <w:autoRedefine/>
    <w:uiPriority w:val="39"/>
    <w:semiHidden/>
    <w:unhideWhenUsed/>
    <w:rsid w:val="00B825F7"/>
    <w:pPr>
      <w:ind w:left="660"/>
    </w:pPr>
    <w:rPr>
      <w:rFonts w:cs="Arial"/>
      <w:sz w:val="22"/>
      <w:szCs w:val="22"/>
      <w:lang w:eastAsia="en-AU"/>
    </w:rPr>
  </w:style>
  <w:style w:type="paragraph" w:styleId="TOC5">
    <w:name w:val="toc 5"/>
    <w:next w:val="Normal"/>
    <w:autoRedefine/>
    <w:uiPriority w:val="39"/>
    <w:semiHidden/>
    <w:unhideWhenUsed/>
    <w:rsid w:val="00B825F7"/>
    <w:pPr>
      <w:ind w:left="880"/>
    </w:pPr>
    <w:rPr>
      <w:rFonts w:cs="Arial"/>
      <w:sz w:val="22"/>
      <w:szCs w:val="22"/>
      <w:lang w:eastAsia="en-AU"/>
    </w:rPr>
  </w:style>
  <w:style w:type="paragraph" w:styleId="TOC6">
    <w:name w:val="toc 6"/>
    <w:next w:val="Normal"/>
    <w:autoRedefine/>
    <w:uiPriority w:val="39"/>
    <w:semiHidden/>
    <w:unhideWhenUsed/>
    <w:rsid w:val="00B825F7"/>
    <w:pPr>
      <w:ind w:left="1100"/>
    </w:pPr>
    <w:rPr>
      <w:rFonts w:cs="Arial"/>
      <w:sz w:val="22"/>
      <w:szCs w:val="22"/>
      <w:lang w:eastAsia="en-AU"/>
    </w:rPr>
  </w:style>
  <w:style w:type="paragraph" w:styleId="TOC7">
    <w:name w:val="toc 7"/>
    <w:next w:val="Normal"/>
    <w:autoRedefine/>
    <w:uiPriority w:val="39"/>
    <w:semiHidden/>
    <w:unhideWhenUsed/>
    <w:rsid w:val="00B825F7"/>
    <w:pPr>
      <w:ind w:left="1320"/>
    </w:pPr>
    <w:rPr>
      <w:rFonts w:cs="Arial"/>
      <w:sz w:val="22"/>
      <w:szCs w:val="22"/>
      <w:lang w:eastAsia="en-AU"/>
    </w:rPr>
  </w:style>
  <w:style w:type="paragraph" w:styleId="TOC8">
    <w:name w:val="toc 8"/>
    <w:next w:val="Normal"/>
    <w:autoRedefine/>
    <w:uiPriority w:val="39"/>
    <w:semiHidden/>
    <w:unhideWhenUsed/>
    <w:rsid w:val="00B825F7"/>
    <w:pPr>
      <w:ind w:left="1540"/>
    </w:pPr>
    <w:rPr>
      <w:rFonts w:cs="Arial"/>
      <w:sz w:val="22"/>
      <w:szCs w:val="22"/>
      <w:lang w:eastAsia="en-AU"/>
    </w:rPr>
  </w:style>
  <w:style w:type="paragraph" w:styleId="TOC9">
    <w:name w:val="toc 9"/>
    <w:next w:val="Normal"/>
    <w:autoRedefine/>
    <w:uiPriority w:val="39"/>
    <w:semiHidden/>
    <w:unhideWhenUsed/>
    <w:rsid w:val="00B825F7"/>
    <w:pPr>
      <w:ind w:left="1760"/>
    </w:pPr>
    <w:rPr>
      <w:rFonts w:cs="Arial"/>
      <w:sz w:val="22"/>
      <w:szCs w:val="22"/>
      <w:lang w:eastAsia="en-AU"/>
    </w:rPr>
  </w:style>
  <w:style w:type="paragraph" w:styleId="TOCHeading">
    <w:name w:val="TOC Heading"/>
    <w:next w:val="Normal"/>
    <w:uiPriority w:val="39"/>
    <w:semiHidden/>
    <w:unhideWhenUsed/>
    <w:qFormat/>
    <w:rsid w:val="00B825F7"/>
    <w:rPr>
      <w:rFonts w:eastAsia="Times New Roman" w:cs="Arial"/>
      <w:b/>
      <w:bCs/>
      <w:kern w:val="32"/>
      <w:sz w:val="32"/>
      <w:szCs w:val="32"/>
      <w:lang w:eastAsia="en-AU"/>
    </w:rPr>
  </w:style>
  <w:style w:type="paragraph" w:customStyle="1" w:styleId="Heading-PART">
    <w:name w:val="Heading - PART"/>
    <w:next w:val="Normal"/>
    <w:rsid w:val="00EA4AB1"/>
    <w:pPr>
      <w:overflowPunct w:val="0"/>
      <w:autoSpaceDE w:val="0"/>
      <w:autoSpaceDN w:val="0"/>
      <w:adjustRightInd w:val="0"/>
      <w:spacing w:before="240" w:after="120"/>
      <w:jc w:val="center"/>
      <w:textAlignment w:val="baseline"/>
      <w:outlineLvl w:val="0"/>
    </w:pPr>
    <w:rPr>
      <w:rFonts w:ascii="Times New Roman" w:eastAsia="Times New Roman" w:hAnsi="Times New Roman"/>
      <w:b/>
      <w:caps/>
      <w:sz w:val="22"/>
      <w:lang w:eastAsia="en-US"/>
    </w:rPr>
  </w:style>
  <w:style w:type="paragraph" w:customStyle="1" w:styleId="Normal-Schedule">
    <w:name w:val="Normal - Schedule"/>
    <w:rsid w:val="00EA4AB1"/>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justice.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87EEBD2CB144BA002D3574CE62213" ma:contentTypeVersion="17" ma:contentTypeDescription="Create a new document." ma:contentTypeScope="" ma:versionID="d219d0aeb56e2b768626fc219df17322">
  <xsd:schema xmlns:xsd="http://www.w3.org/2001/XMLSchema" xmlns:xs="http://www.w3.org/2001/XMLSchema" xmlns:p="http://schemas.microsoft.com/office/2006/metadata/properties" xmlns:ns2="75f3931e-ea2c-427f-aed1-b7829bd00c47" xmlns:ns3="32e98561-183e-4de5-80c3-a793f40b4ede" targetNamespace="http://schemas.microsoft.com/office/2006/metadata/properties" ma:root="true" ma:fieldsID="eb5aec90c2da96852b3e9e2dea732cb1" ns2:_="" ns3:_="">
    <xsd:import namespace="75f3931e-ea2c-427f-aed1-b7829bd00c47"/>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_x0023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3931e-ea2c-427f-aed1-b7829bd00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_x0023_" ma:index="23" nillable="true" ma:displayName="#" ma:format="Dropdown" ma:internalName="_x0023_" ma:percentage="FALSE">
      <xsd:simpleType>
        <xsd:restriction base="dms:Number"/>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e98561-183e-4de5-80c3-a793f40b4ede" xsi:nil="true"/>
    <lcf76f155ced4ddcb4097134ff3c332f xmlns="75f3931e-ea2c-427f-aed1-b7829bd00c47">
      <Terms xmlns="http://schemas.microsoft.com/office/infopath/2007/PartnerControls"/>
    </lcf76f155ced4ddcb4097134ff3c332f>
    <SharedWithUsers xmlns="32e98561-183e-4de5-80c3-a793f40b4ede">
      <UserInfo>
        <DisplayName>Jonathan Reichwald (DJSIR)</DisplayName>
        <AccountId>6406</AccountId>
        <AccountType/>
      </UserInfo>
      <UserInfo>
        <DisplayName>Lauren A Kelly (DJSIR)</DisplayName>
        <AccountId>2268</AccountId>
        <AccountType/>
      </UserInfo>
      <UserInfo>
        <DisplayName>Genesis R Buchanan (DJSIR)</DisplayName>
        <AccountId>8031</AccountId>
        <AccountType/>
      </UserInfo>
      <UserInfo>
        <DisplayName>Ingrid L Anderson (DJSIR)</DisplayName>
        <AccountId>1069</AccountId>
        <AccountType/>
      </UserInfo>
      <UserInfo>
        <DisplayName>Heidi Crundwell (DJSIR)</DisplayName>
        <AccountId>8085</AccountId>
        <AccountType/>
      </UserInfo>
      <UserInfo>
        <DisplayName>Laura E Henderson (DJSIR)</DisplayName>
        <AccountId>2142</AccountId>
        <AccountType/>
      </UserInfo>
    </SharedWithUsers>
    <_x0023_ xmlns="75f3931e-ea2c-427f-aed1-b7829bd00c47" xsi:nil="true"/>
  </documentManagement>
</p:properties>
</file>

<file path=customXml/itemProps1.xml><?xml version="1.0" encoding="utf-8"?>
<ds:datastoreItem xmlns:ds="http://schemas.openxmlformats.org/officeDocument/2006/customXml" ds:itemID="{1ABE4096-8293-4374-AF0B-0C81E00DE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3931e-ea2c-427f-aed1-b7829bd00c47"/>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11449-2FF9-49FB-9810-7F7846182B80}">
  <ds:schemaRefs>
    <ds:schemaRef ds:uri="http://schemas.microsoft.com/sharepoint/v3/contenttype/forms"/>
  </ds:schemaRefs>
</ds:datastoreItem>
</file>

<file path=customXml/itemProps3.xml><?xml version="1.0" encoding="utf-8"?>
<ds:datastoreItem xmlns:ds="http://schemas.openxmlformats.org/officeDocument/2006/customXml" ds:itemID="{C58D40E3-ED2A-415B-9817-168582412A2A}">
  <ds:schemaRefs>
    <ds:schemaRef ds:uri="http://schemas.microsoft.com/office/2006/metadata/properties"/>
    <ds:schemaRef ds:uri="http://schemas.microsoft.com/office/infopath/2007/PartnerControls"/>
    <ds:schemaRef ds:uri="32e98561-183e-4de5-80c3-a793f40b4ede"/>
    <ds:schemaRef ds:uri="75f3931e-ea2c-427f-aed1-b7829bd00c47"/>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483</Words>
  <Characters>2586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16</cp:revision>
  <dcterms:created xsi:type="dcterms:W3CDTF">2023-06-19T16:55:00Z</dcterms:created>
  <dcterms:modified xsi:type="dcterms:W3CDTF">2023-06-28T02:14:00Z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0x010100EA487EEBD2CB144BA002D3574CE62213</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2023-06-18T23:55:13Z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0c0d9c0b-6c11-498f-b6b9-2cd1da1f8d44</vt:lpwstr>
  </property>
  <property fmtid="{D5CDD505-2E9C-101B-9397-08002B2CF9AE}" pid="10" name="MSIP_Label_d00a4df9-c942-4b09-b23a-6c1023f6de27_ContentBits">
    <vt:lpwstr>3</vt:lpwstr>
  </property>
</Properties>
</file>