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768927ED" w14:textId="6B53965C"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57022A">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57022A">
              <w:rPr>
                <w:rFonts w:asciiTheme="minorHAnsi" w:hAnsiTheme="minorHAnsi" w:cstheme="minorHAnsi"/>
                <w:color w:val="FFFFFF" w:themeColor="background1"/>
              </w:rPr>
              <w:t>4</w:t>
            </w:r>
            <w:bookmarkEnd w:id="0"/>
          </w:p>
          <w:p w14:paraId="5F69474E" w14:textId="53F6F25C" w:rsidR="009A712D" w:rsidRPr="005465A8" w:rsidRDefault="009A712D" w:rsidP="00A37F51">
            <w:pPr>
              <w:pStyle w:val="TICmainsubheading"/>
              <w:rPr>
                <w:rFonts w:asciiTheme="minorHAnsi" w:hAnsiTheme="minorHAnsi" w:cstheme="minorHAnsi"/>
                <w:color w:val="FFFFFF" w:themeColor="background1"/>
              </w:rPr>
            </w:pPr>
          </w:p>
        </w:tc>
      </w:tr>
    </w:tbl>
    <w:p w14:paraId="343CC922" w14:textId="1C213768"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F744C8">
        <w:t>1</w:t>
      </w:r>
      <w:r w:rsidR="00F744C8" w:rsidRPr="00F504C1">
        <w:t xml:space="preserve"> Tonne </w:t>
      </w:r>
      <w:r w:rsidR="00F744C8">
        <w:t>Van, Courier/Messenger</w:t>
      </w:r>
    </w:p>
    <w:p w14:paraId="2C39C4B9" w14:textId="53EF9940" w:rsidR="00044D95" w:rsidRPr="00044D95" w:rsidRDefault="00044D95" w:rsidP="00912EFE">
      <w:pPr>
        <w:pStyle w:val="Heading2"/>
      </w:pPr>
      <w:r w:rsidRPr="00044D95">
        <w:t>Road Transport and Distribution Award 20</w:t>
      </w:r>
      <w:r w:rsidR="00253243">
        <w:t>2</w:t>
      </w:r>
      <w:r w:rsidR="00C5143D">
        <w:t>2</w:t>
      </w:r>
      <w:r w:rsidRPr="00044D95">
        <w:t xml:space="preserve"> </w:t>
      </w:r>
    </w:p>
    <w:p w14:paraId="7AC8360F" w14:textId="1D45C501" w:rsidR="00044D95" w:rsidRDefault="00044D95" w:rsidP="00912EFE">
      <w:pPr>
        <w:pStyle w:val="Heading2"/>
        <w:spacing w:before="120"/>
      </w:pPr>
      <w:r w:rsidRPr="00044D95">
        <w:t xml:space="preserve">Category </w:t>
      </w:r>
      <w:r w:rsidR="00A825A9">
        <w:t>2</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3380F639" w:rsidR="00044D95" w:rsidRPr="00044D95" w:rsidRDefault="003A273E" w:rsidP="00841906">
      <w:pPr>
        <w:pStyle w:val="TICbody"/>
        <w:spacing w:after="60"/>
      </w:pPr>
      <w:r>
        <w:t>September</w:t>
      </w:r>
      <w:r w:rsidR="00F744C8">
        <w:t xml:space="preserve"> 202</w:t>
      </w:r>
      <w:r>
        <w:t>3</w:t>
      </w:r>
    </w:p>
    <w:p w14:paraId="1136A812" w14:textId="7572A818" w:rsidR="00044D95" w:rsidRPr="00044D95" w:rsidRDefault="00044D95" w:rsidP="00841906">
      <w:pPr>
        <w:pStyle w:val="TICbody"/>
        <w:spacing w:after="60"/>
      </w:pPr>
      <w:r w:rsidRPr="00044D95">
        <w:t>© Copyright State Government of Victoria 202</w:t>
      </w:r>
      <w:r w:rsidR="003A273E">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2BC35DF1" w14:textId="77777777" w:rsidR="00150D0A" w:rsidRPr="00520C75" w:rsidRDefault="00150D0A" w:rsidP="00150D0A">
      <w:pPr>
        <w:pStyle w:val="Heading3"/>
        <w:rPr>
          <w:b w:val="0"/>
          <w:bCs w:val="0"/>
        </w:rPr>
      </w:pPr>
      <w:r w:rsidRPr="00520C75">
        <w:rPr>
          <w:b w:val="0"/>
          <w:bCs w:val="0"/>
        </w:rPr>
        <w:lastRenderedPageBreak/>
        <w:t>Accessibility</w:t>
      </w:r>
    </w:p>
    <w:p w14:paraId="00F7A352" w14:textId="77777777" w:rsidR="00150D0A" w:rsidRPr="00520C75" w:rsidRDefault="00150D0A" w:rsidP="00150D0A">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3741402E" w14:textId="77777777" w:rsidR="00150D0A" w:rsidRPr="00520C75" w:rsidRDefault="00150D0A" w:rsidP="00150D0A">
      <w:pPr>
        <w:pStyle w:val="Heading3"/>
        <w:rPr>
          <w:b w:val="0"/>
          <w:bCs w:val="0"/>
        </w:rPr>
      </w:pPr>
      <w:r w:rsidRPr="00520C75">
        <w:rPr>
          <w:b w:val="0"/>
          <w:bCs w:val="0"/>
        </w:rPr>
        <w:t>Wage Inspectorate Victoria</w:t>
      </w:r>
    </w:p>
    <w:p w14:paraId="5D47F1D0" w14:textId="77777777" w:rsidR="00150D0A" w:rsidRPr="005465A8" w:rsidRDefault="00150D0A" w:rsidP="00150D0A">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2"/>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0D667AF8" w:rsidR="00044D95" w:rsidRPr="00044D95" w:rsidRDefault="00044D95" w:rsidP="00044D95">
      <w:pPr>
        <w:pStyle w:val="TICbody"/>
      </w:pPr>
      <w:r w:rsidRPr="00044D95">
        <w:t xml:space="preserve">The Schedule sets out a worked example of typical overhead costs for an owner driver supplying a </w:t>
      </w:r>
      <w:r w:rsidR="00A825A9">
        <w:t>1</w:t>
      </w:r>
      <w:r w:rsidR="00F504C1" w:rsidRPr="00F504C1">
        <w:t xml:space="preserve"> Tonne </w:t>
      </w:r>
      <w:r w:rsidR="004102BB">
        <w:t>Van, Courier/Messenger</w:t>
      </w:r>
      <w:r w:rsidRPr="00044D95">
        <w:t xml:space="preserve">. The worked example is based on certain assumptions about the business, for example, that the vehicle is </w:t>
      </w:r>
      <w:r w:rsidR="00A825A9">
        <w:t>3</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7BA8BBA8" w:rsidR="00F504C1" w:rsidRDefault="00044D95" w:rsidP="00044D95">
      <w:pPr>
        <w:pStyle w:val="TICbody"/>
      </w:pPr>
      <w:r w:rsidRPr="00044D95">
        <w:t xml:space="preserve">This Schedule applies to owner drivers who supply </w:t>
      </w:r>
      <w:r w:rsidR="004102BB">
        <w:t>a 1</w:t>
      </w:r>
      <w:r w:rsidR="004102BB" w:rsidRPr="00F504C1">
        <w:t xml:space="preserve"> Tonne </w:t>
      </w:r>
      <w:r w:rsidR="004102BB">
        <w:t xml:space="preserve">Van, Courier/Messenger </w:t>
      </w:r>
      <w:r w:rsidR="00A825A9">
        <w:t xml:space="preserve">(1 tonne being the </w:t>
      </w:r>
      <w:r w:rsidR="004102BB">
        <w:t>total</w:t>
      </w:r>
      <w:r w:rsidR="00A825A9">
        <w:t xml:space="preserve"> cargo capacity of the vehicle)</w:t>
      </w:r>
      <w:r w:rsidR="00A825A9" w:rsidRPr="00044D95">
        <w:t xml:space="preserve"> </w:t>
      </w:r>
      <w:r w:rsidRPr="00044D95">
        <w:t>or similar vehicle</w:t>
      </w:r>
      <w:r w:rsidR="00050927">
        <w:rPr>
          <w:rStyle w:val="FootnoteReference"/>
        </w:rPr>
        <w:footnoteReference w:id="3"/>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2CF6A003"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21"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6E8682F5" w14:textId="77777777" w:rsidR="004102BB" w:rsidRDefault="004102BB" w:rsidP="004102BB">
            <w:pPr>
              <w:pStyle w:val="TICtabletext"/>
            </w:pPr>
            <w:r>
              <w:t>The ﬁxed costs are based on:</w:t>
            </w:r>
          </w:p>
          <w:p w14:paraId="395AE2E5" w14:textId="37AD1890" w:rsidR="004102BB" w:rsidRDefault="004102BB" w:rsidP="004102BB">
            <w:pPr>
              <w:pStyle w:val="TICtablebullet"/>
            </w:pPr>
            <w:r>
              <w:t>a vehicle with a current capital value of $3</w:t>
            </w:r>
            <w:r w:rsidR="005149CB">
              <w:t>5</w:t>
            </w:r>
            <w:r>
              <w:t>,</w:t>
            </w:r>
            <w:r w:rsidR="005149CB">
              <w:t>226</w:t>
            </w:r>
            <w:r>
              <w:t xml:space="preserve"> (being the current average retail value of a 3</w:t>
            </w:r>
            <w:r w:rsidR="00F744C8">
              <w:t>-</w:t>
            </w:r>
            <w:r>
              <w:t>year</w:t>
            </w:r>
            <w:r w:rsidR="00F744C8">
              <w:t>-</w:t>
            </w:r>
            <w:r>
              <w:t>old vehicle).</w:t>
            </w:r>
          </w:p>
          <w:p w14:paraId="6EBF48A0" w14:textId="069412AD" w:rsidR="004102BB" w:rsidRDefault="004102BB" w:rsidP="004102BB">
            <w:pPr>
              <w:pStyle w:val="TICtablebullet"/>
            </w:pPr>
            <w:r>
              <w:t>a vehicle subject to a lease arrangement, over a 4</w:t>
            </w:r>
            <w:r w:rsidR="00F744C8">
              <w:t>-</w:t>
            </w:r>
            <w:r>
              <w:t>year term with a 25% residual, a 10% deposit of $3,</w:t>
            </w:r>
            <w:r w:rsidR="00615B54">
              <w:t>522</w:t>
            </w:r>
            <w:r>
              <w:t xml:space="preserve"> and interest at a comparison interest rate of 7.5% per annum.</w:t>
            </w:r>
          </w:p>
          <w:p w14:paraId="3B520F5F" w14:textId="77777777" w:rsidR="004102BB" w:rsidRDefault="004102BB" w:rsidP="004102BB">
            <w:pPr>
              <w:pStyle w:val="TICtabletext"/>
            </w:pPr>
            <w:r>
              <w:t>Note that if the business owns the vehicle outright, or has a loan, the cost structure will be different with depreciation as the relevant cost rather than lease payments.</w:t>
            </w:r>
          </w:p>
          <w:p w14:paraId="0AAA9AA3" w14:textId="5624830E" w:rsidR="00CC377C" w:rsidRPr="005465A8" w:rsidRDefault="004102BB" w:rsidP="004102BB">
            <w:pPr>
              <w:pStyle w:val="TICtabletext"/>
            </w:pPr>
            <w:r>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753D6644" w14:textId="77777777" w:rsidR="00083631" w:rsidRDefault="00083631" w:rsidP="00083631">
            <w:pPr>
              <w:pStyle w:val="TICtabletext"/>
            </w:pPr>
            <w:r>
              <w:t>The calculation of the fixed costs assumes the vehicle is in operation for 7.6 driving hours per day for 220 working days a year. This equals 1,672 hours of operation a year.</w:t>
            </w:r>
          </w:p>
          <w:p w14:paraId="4F894739" w14:textId="77777777" w:rsidR="00083631" w:rsidRDefault="00083631" w:rsidP="00083631">
            <w:pPr>
              <w:pStyle w:val="TICtabletext"/>
            </w:pPr>
            <w:r>
              <w:t>The model spreads fixed operating costs over those 1,672 hours.</w:t>
            </w:r>
          </w:p>
          <w:p w14:paraId="5ED06F5B" w14:textId="607E2DBF" w:rsidR="00C9660A" w:rsidRPr="005465A8" w:rsidRDefault="00083631" w:rsidP="00083631">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3405AE3E" w:rsidR="00C9660A" w:rsidRDefault="00F744C8" w:rsidP="00C9660A">
      <w:pPr>
        <w:pStyle w:val="TICbullet1"/>
      </w:pPr>
      <w:r>
        <w:t>t</w:t>
      </w:r>
      <w:r w:rsidR="00C9660A">
        <w:t>he age, current capital value (or both) of the vehicle is less or more than the above ﬁgures</w:t>
      </w:r>
    </w:p>
    <w:p w14:paraId="79C8FE62" w14:textId="58FA5710" w:rsidR="00C9660A" w:rsidRDefault="00F744C8" w:rsidP="00C9660A">
      <w:pPr>
        <w:pStyle w:val="TICbullet1"/>
      </w:pPr>
      <w:r>
        <w:t>o</w:t>
      </w:r>
      <w:r w:rsidR="00C9660A">
        <w:t>ther ﬁnance arrangements apply (for example, the vehicle is fully owned or is subject to a loan)</w:t>
      </w:r>
    </w:p>
    <w:p w14:paraId="2ED3E94B" w14:textId="16EAF926" w:rsidR="00C9660A" w:rsidRDefault="00F744C8"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54E278F0" w14:textId="0D8E7B64" w:rsidR="00A55AFB" w:rsidRPr="00A55AFB" w:rsidRDefault="00A55AFB" w:rsidP="00A55AFB">
      <w:pPr>
        <w:pStyle w:val="TICbody"/>
      </w:pPr>
      <w:r w:rsidRPr="00A55AFB">
        <w:t xml:space="preserve">Note: The Schedule is based on a 75:25 split between business and private use of the vehicle (except </w:t>
      </w:r>
      <w:proofErr w:type="gramStart"/>
      <w:r w:rsidRPr="00A55AFB">
        <w:t>where</w:t>
      </w:r>
      <w:proofErr w:type="gramEnd"/>
      <w:r w:rsidRPr="00A55AFB">
        <w:t xml:space="preserve"> indicated otherwise). Where the vehicle is used 100 per cent for business use</w:t>
      </w:r>
      <w:r w:rsidR="00F744C8">
        <w:t>,</w:t>
      </w:r>
      <w:r w:rsidRPr="00A55AFB">
        <w:t xml:space="preserve"> the 75:25 split between business and private use of the vehicle does not apply.</w:t>
      </w:r>
    </w:p>
    <w:p w14:paraId="6DC28725" w14:textId="2F25B6CC"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0D24" w:rsidRPr="005465A8" w14:paraId="37D8DE0B" w14:textId="17F7CDCB" w:rsidTr="00AE0D24">
        <w:tc>
          <w:tcPr>
            <w:tcW w:w="3410" w:type="dxa"/>
            <w:tcBorders>
              <w:top w:val="nil"/>
            </w:tcBorders>
          </w:tcPr>
          <w:p w14:paraId="2FB40C33" w14:textId="48332DF1" w:rsidR="00AE0D24" w:rsidRPr="008E2A7F" w:rsidRDefault="00AE0D24" w:rsidP="00AE0D24">
            <w:pPr>
              <w:pStyle w:val="TICtabletext"/>
              <w:rPr>
                <w:b/>
                <w:bCs/>
              </w:rPr>
            </w:pPr>
            <w:r w:rsidRPr="008E2A7F">
              <w:rPr>
                <w:b/>
                <w:bCs/>
              </w:rPr>
              <w:t xml:space="preserve">Vehicle lease costs </w:t>
            </w:r>
          </w:p>
          <w:p w14:paraId="23CF2555" w14:textId="2183FDB8" w:rsidR="00AE0D24" w:rsidRPr="00083631" w:rsidRDefault="004102BB" w:rsidP="00083631">
            <w:pPr>
              <w:pStyle w:val="TICtabletext"/>
            </w:pPr>
            <w:r w:rsidRPr="004102BB">
              <w:t>This model is based on a vehicle with a current capital value of $3</w:t>
            </w:r>
            <w:r w:rsidR="003A4951">
              <w:t>5</w:t>
            </w:r>
            <w:r w:rsidRPr="004102BB">
              <w:t>,</w:t>
            </w:r>
            <w:r w:rsidR="003A4951">
              <w:t>226</w:t>
            </w:r>
            <w:r w:rsidRPr="004102BB">
              <w:t xml:space="preserve"> (based on typical retail value of a </w:t>
            </w:r>
            <w:proofErr w:type="gramStart"/>
            <w:r w:rsidRPr="004102BB">
              <w:t>3 year old</w:t>
            </w:r>
            <w:proofErr w:type="gramEnd"/>
            <w:r w:rsidRPr="004102BB">
              <w:t xml:space="preserve"> vehicle), and is based on a lease arrangement over a 4 year term with a 25% residual, a 10% deposit of $3,</w:t>
            </w:r>
            <w:r w:rsidR="00AC7101">
              <w:t>522</w:t>
            </w:r>
            <w:r w:rsidRPr="004102BB">
              <w:t xml:space="preserve"> at 7.5% interest per annum.</w:t>
            </w:r>
          </w:p>
        </w:tc>
        <w:tc>
          <w:tcPr>
            <w:tcW w:w="1468" w:type="dxa"/>
            <w:tcBorders>
              <w:top w:val="nil"/>
            </w:tcBorders>
          </w:tcPr>
          <w:p w14:paraId="40D49EB2" w14:textId="5FA94978" w:rsidR="00AE0D24" w:rsidRPr="005465A8" w:rsidRDefault="004102BB" w:rsidP="00AE0D24">
            <w:pPr>
              <w:pStyle w:val="TICtabletext"/>
            </w:pPr>
            <w:r>
              <w:t>$3,</w:t>
            </w:r>
            <w:r w:rsidR="00BF2C25">
              <w:t>787</w:t>
            </w:r>
          </w:p>
        </w:tc>
        <w:tc>
          <w:tcPr>
            <w:tcW w:w="1463" w:type="dxa"/>
            <w:tcBorders>
              <w:top w:val="nil"/>
            </w:tcBorders>
          </w:tcPr>
          <w:p w14:paraId="153ECFCE" w14:textId="77777777" w:rsidR="00AE0D24" w:rsidRPr="003A769E" w:rsidRDefault="00AE0D24" w:rsidP="00AE0D24">
            <w:pPr>
              <w:pStyle w:val="TICtabletext"/>
            </w:pPr>
          </w:p>
        </w:tc>
        <w:tc>
          <w:tcPr>
            <w:tcW w:w="3472" w:type="dxa"/>
            <w:tcBorders>
              <w:top w:val="nil"/>
            </w:tcBorders>
          </w:tcPr>
          <w:p w14:paraId="6B3BCD12" w14:textId="77777777" w:rsidR="00AE0D24" w:rsidRDefault="00AE0D24" w:rsidP="00AE0D24">
            <w:pPr>
              <w:pStyle w:val="TICtabletext"/>
            </w:pPr>
            <w:r>
              <w:t>Finance arrangements will vary widely depending on:</w:t>
            </w:r>
          </w:p>
          <w:p w14:paraId="70371EB4" w14:textId="77777777" w:rsidR="00AE0D24" w:rsidRDefault="00AE0D24" w:rsidP="00AE0D24">
            <w:pPr>
              <w:pStyle w:val="TICtablebullet"/>
            </w:pPr>
            <w:r>
              <w:t>if the arrangement is a lease or hire purchase, or purchase of the vehicle through a loan; or</w:t>
            </w:r>
          </w:p>
          <w:p w14:paraId="189EA809" w14:textId="0DA1C047" w:rsidR="00AE0D24" w:rsidRPr="003A769E" w:rsidRDefault="00AE0D24" w:rsidP="00AE0D24">
            <w:pPr>
              <w:pStyle w:val="TICtablebullet"/>
            </w:pPr>
            <w:r>
              <w:t>if the arrangement is a loan, then the purchase price, the amount borrowed and the loan terms will affect cash-ﬂow, and depreciation needs to be allowed for.</w:t>
            </w:r>
          </w:p>
        </w:tc>
      </w:tr>
      <w:tr w:rsidR="00A825A9" w:rsidRPr="005465A8" w14:paraId="326604D4" w14:textId="19A11918" w:rsidTr="00AE0D24">
        <w:tc>
          <w:tcPr>
            <w:tcW w:w="3410" w:type="dxa"/>
          </w:tcPr>
          <w:p w14:paraId="36633B5A" w14:textId="50612242" w:rsidR="00A825A9" w:rsidRPr="00A24180" w:rsidRDefault="00A825A9" w:rsidP="00A825A9">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2AADDC61" w14:textId="7C746153" w:rsidR="004102BB" w:rsidRDefault="004102BB" w:rsidP="004102BB">
            <w:pPr>
              <w:pStyle w:val="TICtabletext"/>
            </w:pPr>
            <w:r>
              <w:t>Based on vehicle registration fee of $3</w:t>
            </w:r>
            <w:r w:rsidR="007B3378">
              <w:t>25</w:t>
            </w:r>
            <w:r>
              <w:t xml:space="preserve"> and TAC charge of $5</w:t>
            </w:r>
            <w:r w:rsidR="00644479">
              <w:t>53</w:t>
            </w:r>
            <w:r>
              <w:t xml:space="preserve"> which is net of GST. Assumes payment is made on an annual basis. </w:t>
            </w:r>
          </w:p>
          <w:p w14:paraId="17E8B8C3" w14:textId="6F32DE7E" w:rsidR="00A825A9" w:rsidRPr="005465A8" w:rsidRDefault="004102BB" w:rsidP="004102BB">
            <w:pPr>
              <w:pStyle w:val="TICtabletext"/>
              <w:rPr>
                <w:rFonts w:cstheme="minorHAnsi"/>
              </w:rPr>
            </w:pPr>
            <w:r>
              <w:t>TAC charge assumes vehicle is garaged in a high</w:t>
            </w:r>
            <w:r w:rsidR="00F744C8">
              <w:t>-</w:t>
            </w:r>
            <w:r>
              <w:t>risk area (</w:t>
            </w:r>
            <w:proofErr w:type="gramStart"/>
            <w:r>
              <w:t>e.g.</w:t>
            </w:r>
            <w:proofErr w:type="gramEnd"/>
            <w:r>
              <w:t xml:space="preserve"> metropolitan Melbourne).</w:t>
            </w:r>
            <w:r w:rsidR="00A825A9" w:rsidRPr="00A24180">
              <w:rPr>
                <w:rFonts w:cstheme="minorHAnsi"/>
              </w:rPr>
              <w:tab/>
            </w:r>
            <w:r w:rsidR="00A825A9" w:rsidRPr="00A24180">
              <w:rPr>
                <w:rFonts w:cstheme="minorHAnsi"/>
              </w:rPr>
              <w:tab/>
            </w:r>
            <w:r w:rsidR="00A825A9" w:rsidRPr="00A24180">
              <w:rPr>
                <w:rFonts w:cstheme="minorHAnsi"/>
              </w:rPr>
              <w:tab/>
            </w:r>
          </w:p>
          <w:p w14:paraId="2BEAA643" w14:textId="191BC9E5" w:rsidR="00A825A9" w:rsidRPr="005465A8" w:rsidRDefault="00A825A9" w:rsidP="00A825A9">
            <w:pPr>
              <w:pStyle w:val="TICtabletext"/>
              <w:rPr>
                <w:rFonts w:cstheme="minorHAnsi"/>
              </w:rPr>
            </w:pPr>
          </w:p>
        </w:tc>
        <w:tc>
          <w:tcPr>
            <w:tcW w:w="1468" w:type="dxa"/>
          </w:tcPr>
          <w:p w14:paraId="408B1309" w14:textId="17C69A1A" w:rsidR="00A825A9" w:rsidRPr="005465A8" w:rsidRDefault="004102BB" w:rsidP="00A825A9">
            <w:pPr>
              <w:pStyle w:val="TICtabletext"/>
              <w:rPr>
                <w:rFonts w:cstheme="minorHAnsi"/>
              </w:rPr>
            </w:pPr>
            <w:r>
              <w:t>$6</w:t>
            </w:r>
            <w:r w:rsidR="006D4498">
              <w:t>58</w:t>
            </w:r>
          </w:p>
        </w:tc>
        <w:tc>
          <w:tcPr>
            <w:tcW w:w="1463" w:type="dxa"/>
          </w:tcPr>
          <w:p w14:paraId="7068D7F9" w14:textId="77777777" w:rsidR="00A825A9" w:rsidRPr="00CC377C" w:rsidRDefault="00A825A9" w:rsidP="00A825A9">
            <w:pPr>
              <w:pStyle w:val="TICtabletext"/>
              <w:rPr>
                <w:rFonts w:cstheme="minorHAnsi"/>
              </w:rPr>
            </w:pPr>
          </w:p>
        </w:tc>
        <w:tc>
          <w:tcPr>
            <w:tcW w:w="3472" w:type="dxa"/>
          </w:tcPr>
          <w:p w14:paraId="4F261A29" w14:textId="39128F1E" w:rsidR="00A825A9" w:rsidRDefault="00A825A9" w:rsidP="00A825A9">
            <w:pPr>
              <w:pStyle w:val="TICtabletext"/>
            </w:pPr>
            <w:r>
              <w:t xml:space="preserve">These fees are current as </w:t>
            </w:r>
            <w:proofErr w:type="gramStart"/>
            <w:r>
              <w:t>at</w:t>
            </w:r>
            <w:proofErr w:type="gramEnd"/>
            <w:r>
              <w:t xml:space="preserve"> 1 July 202</w:t>
            </w:r>
            <w:r w:rsidR="006D4498">
              <w:t>3</w:t>
            </w:r>
            <w:r>
              <w:t xml:space="preserve"> but may change.</w:t>
            </w:r>
          </w:p>
          <w:p w14:paraId="03C68771" w14:textId="77777777" w:rsidR="00A825A9" w:rsidRDefault="00A825A9" w:rsidP="00A825A9">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825A9" w:rsidRPr="00CC377C" w:rsidRDefault="00A825A9" w:rsidP="00A825A9">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4102BB" w:rsidRPr="005465A8" w14:paraId="34D823EA" w14:textId="77777777" w:rsidTr="00AE0D24">
        <w:tc>
          <w:tcPr>
            <w:tcW w:w="3410" w:type="dxa"/>
          </w:tcPr>
          <w:p w14:paraId="223EE427" w14:textId="77777777" w:rsidR="004102BB" w:rsidRPr="004102BB" w:rsidRDefault="004102BB" w:rsidP="004102BB">
            <w:pPr>
              <w:pStyle w:val="TICtabletext"/>
              <w:rPr>
                <w:b/>
                <w:bCs/>
              </w:rPr>
            </w:pPr>
            <w:r w:rsidRPr="004102BB">
              <w:rPr>
                <w:b/>
                <w:bCs/>
              </w:rPr>
              <w:t>Superannuation</w:t>
            </w:r>
          </w:p>
          <w:p w14:paraId="41CA8D10" w14:textId="150BCA09" w:rsidR="004102BB" w:rsidRPr="00A24180" w:rsidRDefault="004102BB" w:rsidP="004102BB">
            <w:pPr>
              <w:pStyle w:val="TICtabletext"/>
              <w:rPr>
                <w:rFonts w:cstheme="minorHAnsi"/>
              </w:rPr>
            </w:pPr>
            <w:r>
              <w:t xml:space="preserve">Self-funded, based on </w:t>
            </w:r>
            <w:r w:rsidR="00887ABB">
              <w:t>1</w:t>
            </w:r>
            <w:r w:rsidR="00ED12B3">
              <w:t>1</w:t>
            </w:r>
            <w:r>
              <w:t>% of own labour assumed at $3</w:t>
            </w:r>
            <w:r w:rsidR="008707B8">
              <w:t>8</w:t>
            </w:r>
            <w:r>
              <w:t>,</w:t>
            </w:r>
            <w:r w:rsidR="008707B8">
              <w:t>341</w:t>
            </w:r>
            <w:r>
              <w:t>.</w:t>
            </w:r>
          </w:p>
        </w:tc>
        <w:tc>
          <w:tcPr>
            <w:tcW w:w="1468" w:type="dxa"/>
          </w:tcPr>
          <w:p w14:paraId="1292749C" w14:textId="78A861F0" w:rsidR="004102BB" w:rsidRPr="00A24180" w:rsidRDefault="004102BB" w:rsidP="004102BB">
            <w:pPr>
              <w:pStyle w:val="TICtabletext"/>
              <w:rPr>
                <w:rFonts w:cstheme="minorHAnsi"/>
              </w:rPr>
            </w:pPr>
            <w:r>
              <w:t>$</w:t>
            </w:r>
            <w:r w:rsidR="00ED12B3">
              <w:t>4</w:t>
            </w:r>
            <w:r>
              <w:t>,</w:t>
            </w:r>
            <w:r w:rsidR="00ED12B3">
              <w:t>218</w:t>
            </w:r>
          </w:p>
        </w:tc>
        <w:tc>
          <w:tcPr>
            <w:tcW w:w="1463" w:type="dxa"/>
          </w:tcPr>
          <w:p w14:paraId="17903754" w14:textId="77777777" w:rsidR="004102BB" w:rsidRPr="00CC377C" w:rsidRDefault="004102BB" w:rsidP="004102BB">
            <w:pPr>
              <w:pStyle w:val="TICtabletext"/>
              <w:rPr>
                <w:rFonts w:cstheme="minorHAnsi"/>
              </w:rPr>
            </w:pPr>
          </w:p>
        </w:tc>
        <w:tc>
          <w:tcPr>
            <w:tcW w:w="3472" w:type="dxa"/>
          </w:tcPr>
          <w:p w14:paraId="12A73CE7" w14:textId="77777777" w:rsidR="004102BB" w:rsidRPr="00A24180" w:rsidRDefault="004102BB" w:rsidP="004102BB">
            <w:pPr>
              <w:pStyle w:val="TICtabletext"/>
              <w:rPr>
                <w:rFonts w:cstheme="minorHAnsi"/>
              </w:rPr>
            </w:pPr>
          </w:p>
        </w:tc>
      </w:tr>
      <w:tr w:rsidR="00A825A9" w:rsidRPr="005465A8" w14:paraId="4D7B2B8F" w14:textId="77777777" w:rsidTr="00AE0D24">
        <w:tc>
          <w:tcPr>
            <w:tcW w:w="3410" w:type="dxa"/>
          </w:tcPr>
          <w:p w14:paraId="54618705" w14:textId="48A647BC" w:rsidR="00A825A9" w:rsidRPr="00A24180" w:rsidRDefault="00A825A9" w:rsidP="00A825A9">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0E02A5A3" w:rsidR="00A825A9" w:rsidRPr="004102BB" w:rsidRDefault="004102BB" w:rsidP="004102BB">
            <w:pPr>
              <w:pStyle w:val="TICtabletext"/>
            </w:pPr>
            <w:r w:rsidRPr="004102BB">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6EC23A75" w:rsidR="00A825A9" w:rsidRPr="00A24180" w:rsidRDefault="00A825A9" w:rsidP="00A825A9">
            <w:pPr>
              <w:pStyle w:val="TICtabletext"/>
              <w:rPr>
                <w:rFonts w:cstheme="minorHAnsi"/>
              </w:rPr>
            </w:pPr>
            <w:r>
              <w:t>$</w:t>
            </w:r>
            <w:r w:rsidR="008707B8">
              <w:t>832</w:t>
            </w:r>
          </w:p>
        </w:tc>
        <w:tc>
          <w:tcPr>
            <w:tcW w:w="1463" w:type="dxa"/>
          </w:tcPr>
          <w:p w14:paraId="795E983F" w14:textId="77777777" w:rsidR="00A825A9" w:rsidRPr="00CC377C" w:rsidRDefault="00A825A9" w:rsidP="00A825A9">
            <w:pPr>
              <w:pStyle w:val="TICtabletext"/>
              <w:rPr>
                <w:rFonts w:cstheme="minorHAnsi"/>
              </w:rPr>
            </w:pPr>
          </w:p>
        </w:tc>
        <w:tc>
          <w:tcPr>
            <w:tcW w:w="3472" w:type="dxa"/>
          </w:tcPr>
          <w:p w14:paraId="3D039515" w14:textId="497E3748" w:rsidR="00A825A9" w:rsidRPr="00A24180" w:rsidRDefault="00A825A9" w:rsidP="00A825A9">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w:t>
            </w:r>
            <w:r>
              <w:lastRenderedPageBreak/>
              <w:t>level of the driver and whether the vehicle is carrying dangerous goods.</w:t>
            </w:r>
          </w:p>
        </w:tc>
      </w:tr>
      <w:tr w:rsidR="00A825A9" w:rsidRPr="005465A8" w14:paraId="2D2EDF8A" w14:textId="77777777" w:rsidTr="00AE0D24">
        <w:tc>
          <w:tcPr>
            <w:tcW w:w="3410" w:type="dxa"/>
          </w:tcPr>
          <w:p w14:paraId="1DBAC03A" w14:textId="48B24DDB" w:rsidR="00A825A9" w:rsidRPr="00A24180" w:rsidRDefault="00A825A9" w:rsidP="00A825A9">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7A419C8C" w14:textId="77777777" w:rsidR="004102BB" w:rsidRDefault="004102BB" w:rsidP="004102BB">
            <w:pPr>
              <w:pStyle w:val="TICtabletext"/>
            </w:pPr>
            <w:r>
              <w:t xml:space="preserve">Based on an insured sum of $20,000 at an insurance rate of 0.8%. </w:t>
            </w:r>
          </w:p>
          <w:p w14:paraId="3FBB699E" w14:textId="421FA5DD" w:rsidR="00A825A9" w:rsidRPr="00A24180" w:rsidRDefault="004102BB" w:rsidP="004102BB">
            <w:pPr>
              <w:pStyle w:val="TICtabletext"/>
              <w:rPr>
                <w:rFonts w:cstheme="minorHAnsi"/>
              </w:rPr>
            </w:pPr>
            <w:r>
              <w:t>Assumes vehicle is not carrying dangerous goods. These ﬁxed costs have been calculated at 100%.</w:t>
            </w:r>
          </w:p>
        </w:tc>
        <w:tc>
          <w:tcPr>
            <w:tcW w:w="1468" w:type="dxa"/>
          </w:tcPr>
          <w:p w14:paraId="13CF9FF4" w14:textId="52C5316E" w:rsidR="00A825A9" w:rsidRPr="00A24180" w:rsidRDefault="00A825A9" w:rsidP="00A825A9">
            <w:pPr>
              <w:pStyle w:val="TICtabletext"/>
              <w:rPr>
                <w:rFonts w:cstheme="minorHAnsi"/>
              </w:rPr>
            </w:pPr>
            <w:r>
              <w:rPr>
                <w:rFonts w:cstheme="minorHAnsi"/>
              </w:rPr>
              <w:t>$1</w:t>
            </w:r>
            <w:r w:rsidR="004102BB">
              <w:rPr>
                <w:rFonts w:cstheme="minorHAnsi"/>
              </w:rPr>
              <w:t>2</w:t>
            </w:r>
            <w:r>
              <w:rPr>
                <w:rFonts w:cstheme="minorHAnsi"/>
              </w:rPr>
              <w:t>0</w:t>
            </w:r>
          </w:p>
        </w:tc>
        <w:tc>
          <w:tcPr>
            <w:tcW w:w="1463" w:type="dxa"/>
          </w:tcPr>
          <w:p w14:paraId="1F38070B" w14:textId="77777777" w:rsidR="00A825A9" w:rsidRPr="00CC377C" w:rsidRDefault="00A825A9" w:rsidP="00A825A9">
            <w:pPr>
              <w:pStyle w:val="TICtabletext"/>
              <w:rPr>
                <w:rFonts w:cstheme="minorHAnsi"/>
              </w:rPr>
            </w:pPr>
          </w:p>
        </w:tc>
        <w:tc>
          <w:tcPr>
            <w:tcW w:w="3472" w:type="dxa"/>
          </w:tcPr>
          <w:p w14:paraId="4372FBB3" w14:textId="1C9A4B1D" w:rsidR="00A825A9" w:rsidRPr="001C5A4B" w:rsidRDefault="00A825A9" w:rsidP="00A825A9">
            <w:pPr>
              <w:pStyle w:val="TICtabletext"/>
            </w:pPr>
            <w:r w:rsidRPr="000848CE">
              <w:t>The cost of goods in transit insurance may vary depending on the type of goods being transported.</w:t>
            </w:r>
          </w:p>
        </w:tc>
      </w:tr>
      <w:tr w:rsidR="00A825A9" w:rsidRPr="005465A8" w14:paraId="0FC2C4FD" w14:textId="77777777" w:rsidTr="00AE0D24">
        <w:tc>
          <w:tcPr>
            <w:tcW w:w="3410" w:type="dxa"/>
          </w:tcPr>
          <w:p w14:paraId="182AC8AA" w14:textId="7DD52127" w:rsidR="00A825A9" w:rsidRPr="000848CE" w:rsidRDefault="00A825A9" w:rsidP="00A825A9">
            <w:pPr>
              <w:pStyle w:val="TICtabletext"/>
              <w:rPr>
                <w:rFonts w:cstheme="minorHAnsi"/>
                <w:b/>
                <w:bCs/>
              </w:rPr>
            </w:pPr>
            <w:r w:rsidRPr="000848CE">
              <w:rPr>
                <w:rFonts w:cstheme="minorHAnsi"/>
                <w:b/>
                <w:bCs/>
              </w:rPr>
              <w:t>Insurance personal sickness and accident/income</w:t>
            </w:r>
          </w:p>
          <w:p w14:paraId="76935FF4" w14:textId="77777777" w:rsidR="004102BB" w:rsidRDefault="004102BB" w:rsidP="004102BB">
            <w:pPr>
              <w:pStyle w:val="TICtabletext"/>
            </w:pPr>
            <w:r>
              <w:t>Basic policy, based on 80% of income for 52 weeks, 30 day waiting period. Assumes driver is travelling intrastate only.</w:t>
            </w:r>
          </w:p>
          <w:p w14:paraId="3126FBB6" w14:textId="0ED51CFD" w:rsidR="00A825A9" w:rsidRPr="000848CE" w:rsidRDefault="004102BB" w:rsidP="004102BB">
            <w:pPr>
              <w:pStyle w:val="TICtabletext"/>
              <w:rPr>
                <w:rFonts w:cstheme="minorHAnsi"/>
              </w:rPr>
            </w:pPr>
            <w:r>
              <w:t>Assumes driver has no pre-existing conditions. Maximum age limit of 60 years. These ﬁxed costs have been calculated at 100%.</w:t>
            </w:r>
          </w:p>
        </w:tc>
        <w:tc>
          <w:tcPr>
            <w:tcW w:w="1468" w:type="dxa"/>
          </w:tcPr>
          <w:p w14:paraId="3F9333D5" w14:textId="3BDEA5F8" w:rsidR="00A825A9" w:rsidRDefault="00A825A9" w:rsidP="00A825A9">
            <w:pPr>
              <w:pStyle w:val="TICtabletext"/>
              <w:rPr>
                <w:rFonts w:cstheme="minorHAnsi"/>
              </w:rPr>
            </w:pPr>
            <w:r w:rsidRPr="001C5A4B">
              <w:t>$</w:t>
            </w:r>
            <w:r>
              <w:t>1,</w:t>
            </w:r>
            <w:r w:rsidR="004102BB">
              <w:t>395</w:t>
            </w:r>
          </w:p>
        </w:tc>
        <w:tc>
          <w:tcPr>
            <w:tcW w:w="1463" w:type="dxa"/>
          </w:tcPr>
          <w:p w14:paraId="0D384D7F" w14:textId="77777777" w:rsidR="00A825A9" w:rsidRPr="00CC377C" w:rsidRDefault="00A825A9" w:rsidP="00A825A9">
            <w:pPr>
              <w:pStyle w:val="TICtabletext"/>
              <w:rPr>
                <w:rFonts w:cstheme="minorHAnsi"/>
              </w:rPr>
            </w:pPr>
          </w:p>
        </w:tc>
        <w:tc>
          <w:tcPr>
            <w:tcW w:w="3472" w:type="dxa"/>
          </w:tcPr>
          <w:p w14:paraId="4401AFD1" w14:textId="6A807914" w:rsidR="00A825A9" w:rsidRPr="000848CE" w:rsidRDefault="00A825A9" w:rsidP="00A825A9">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A825A9" w:rsidRPr="005465A8" w14:paraId="4DF9B297" w14:textId="77777777" w:rsidTr="00AE0D24">
        <w:tc>
          <w:tcPr>
            <w:tcW w:w="3410" w:type="dxa"/>
          </w:tcPr>
          <w:p w14:paraId="4CC6D2C2" w14:textId="00BA7AA5" w:rsidR="00A825A9" w:rsidRPr="000848CE" w:rsidRDefault="00A825A9" w:rsidP="00A825A9">
            <w:pPr>
              <w:pStyle w:val="TICtabletext"/>
              <w:rPr>
                <w:rFonts w:cstheme="minorHAnsi"/>
                <w:b/>
                <w:bCs/>
              </w:rPr>
            </w:pPr>
            <w:r w:rsidRPr="000848CE">
              <w:rPr>
                <w:rFonts w:cstheme="minorHAnsi"/>
                <w:b/>
                <w:bCs/>
              </w:rPr>
              <w:t>Insurance public liability</w:t>
            </w:r>
          </w:p>
          <w:p w14:paraId="065DAC37" w14:textId="5B3B3177" w:rsidR="00A825A9" w:rsidRPr="000848CE" w:rsidRDefault="004102BB" w:rsidP="00A825A9">
            <w:pPr>
              <w:pStyle w:val="TICtabletext"/>
              <w:rPr>
                <w:rFonts w:cstheme="minorHAnsi"/>
              </w:rPr>
            </w:pPr>
            <w:r w:rsidRPr="004102BB">
              <w:rPr>
                <w:rFonts w:cstheme="minorHAnsi"/>
              </w:rPr>
              <w:t>Assumes policy for public liability claims up to $10 million. These fixed costs have been calculated at 100%.</w:t>
            </w:r>
          </w:p>
        </w:tc>
        <w:tc>
          <w:tcPr>
            <w:tcW w:w="1468" w:type="dxa"/>
          </w:tcPr>
          <w:p w14:paraId="52A4600B" w14:textId="5F67E320" w:rsidR="00A825A9" w:rsidRPr="001C5A4B" w:rsidRDefault="00A825A9" w:rsidP="00A825A9">
            <w:pPr>
              <w:pStyle w:val="TICtabletext"/>
            </w:pPr>
            <w:r w:rsidRPr="001C5A4B">
              <w:t>$</w:t>
            </w:r>
            <w:r w:rsidR="004102BB">
              <w:t>450</w:t>
            </w:r>
          </w:p>
        </w:tc>
        <w:tc>
          <w:tcPr>
            <w:tcW w:w="1463" w:type="dxa"/>
          </w:tcPr>
          <w:p w14:paraId="07056A54" w14:textId="77777777" w:rsidR="00A825A9" w:rsidRPr="00CC377C" w:rsidRDefault="00A825A9" w:rsidP="00A825A9">
            <w:pPr>
              <w:pStyle w:val="TICtabletext"/>
              <w:rPr>
                <w:rFonts w:cstheme="minorHAnsi"/>
              </w:rPr>
            </w:pPr>
          </w:p>
        </w:tc>
        <w:tc>
          <w:tcPr>
            <w:tcW w:w="3472" w:type="dxa"/>
          </w:tcPr>
          <w:p w14:paraId="75CCD44E" w14:textId="77777777" w:rsidR="00A825A9" w:rsidRPr="001C5A4B" w:rsidRDefault="00A825A9" w:rsidP="00A825A9">
            <w:pPr>
              <w:pStyle w:val="TICtabletext"/>
            </w:pPr>
          </w:p>
        </w:tc>
      </w:tr>
      <w:tr w:rsidR="00A825A9" w:rsidRPr="005465A8" w14:paraId="736CF887" w14:textId="77777777" w:rsidTr="00AE0D24">
        <w:tc>
          <w:tcPr>
            <w:tcW w:w="3410" w:type="dxa"/>
          </w:tcPr>
          <w:p w14:paraId="73B37D79" w14:textId="25821487" w:rsidR="00A825A9" w:rsidRPr="000848CE" w:rsidRDefault="00A825A9" w:rsidP="00A825A9">
            <w:pPr>
              <w:pStyle w:val="TICtabletext"/>
              <w:rPr>
                <w:rFonts w:cstheme="minorHAnsi"/>
                <w:b/>
                <w:bCs/>
              </w:rPr>
            </w:pPr>
            <w:r w:rsidRPr="000848CE">
              <w:rPr>
                <w:rFonts w:cstheme="minorHAnsi"/>
                <w:b/>
                <w:bCs/>
              </w:rPr>
              <w:t>Insurance workers’ compensation</w:t>
            </w:r>
          </w:p>
          <w:p w14:paraId="2D7165BA" w14:textId="4EDC060C" w:rsidR="004102BB" w:rsidRDefault="004102BB" w:rsidP="004102BB">
            <w:pPr>
              <w:pStyle w:val="TICtabletext"/>
            </w:pPr>
            <w:r>
              <w:t xml:space="preserve">Assumed at the rate of </w:t>
            </w:r>
            <w:r w:rsidR="004A2AEB">
              <w:t>6</w:t>
            </w:r>
            <w:r>
              <w:t>.</w:t>
            </w:r>
            <w:r w:rsidR="004A2AEB">
              <w:t>29</w:t>
            </w:r>
            <w:r>
              <w:t>% for the assumed labour rate of the business owner of $3</w:t>
            </w:r>
            <w:r w:rsidR="008707B8">
              <w:t>8</w:t>
            </w:r>
            <w:r>
              <w:t>,</w:t>
            </w:r>
            <w:r w:rsidR="008707B8">
              <w:t>341</w:t>
            </w:r>
            <w:r>
              <w:t>.</w:t>
            </w:r>
          </w:p>
          <w:p w14:paraId="1EAF28D3" w14:textId="72585B0C" w:rsidR="00A825A9" w:rsidRPr="000848CE" w:rsidRDefault="004102BB" w:rsidP="004102BB">
            <w:pPr>
              <w:pStyle w:val="TICtabletext"/>
              <w:rPr>
                <w:rFonts w:cstheme="minorHAnsi"/>
                <w:b/>
                <w:bCs/>
              </w:rPr>
            </w:pPr>
            <w:r>
              <w:t>Assumes vehicle is primarily travelling intrastate.</w:t>
            </w:r>
          </w:p>
        </w:tc>
        <w:tc>
          <w:tcPr>
            <w:tcW w:w="1468" w:type="dxa"/>
          </w:tcPr>
          <w:p w14:paraId="40BDECB6" w14:textId="6BF56CF1" w:rsidR="00A825A9" w:rsidRPr="001C5A4B" w:rsidRDefault="004102BB" w:rsidP="00A825A9">
            <w:pPr>
              <w:pStyle w:val="TICtabletext"/>
            </w:pPr>
            <w:r>
              <w:t>$</w:t>
            </w:r>
            <w:r w:rsidR="008707B8">
              <w:t>2</w:t>
            </w:r>
            <w:r>
              <w:t>,</w:t>
            </w:r>
            <w:r w:rsidR="008707B8">
              <w:t>411</w:t>
            </w:r>
          </w:p>
        </w:tc>
        <w:tc>
          <w:tcPr>
            <w:tcW w:w="1463" w:type="dxa"/>
          </w:tcPr>
          <w:p w14:paraId="512ED596" w14:textId="77777777" w:rsidR="00A825A9" w:rsidRPr="00CC377C" w:rsidRDefault="00A825A9" w:rsidP="00A825A9">
            <w:pPr>
              <w:pStyle w:val="TICtabletext"/>
              <w:rPr>
                <w:rFonts w:cstheme="minorHAnsi"/>
              </w:rPr>
            </w:pPr>
          </w:p>
        </w:tc>
        <w:tc>
          <w:tcPr>
            <w:tcW w:w="3472" w:type="dxa"/>
          </w:tcPr>
          <w:p w14:paraId="30E4B8A0" w14:textId="4AA6C1EF" w:rsidR="004102BB" w:rsidRDefault="004102BB" w:rsidP="004102BB">
            <w:pPr>
              <w:pStyle w:val="TICtabletext"/>
            </w:pPr>
            <w:r>
              <w:t>The rate is current as at 20</w:t>
            </w:r>
            <w:r w:rsidR="00242C76">
              <w:t>2</w:t>
            </w:r>
            <w:r w:rsidR="008707B8">
              <w:t>3</w:t>
            </w:r>
            <w:r>
              <w:t>-202</w:t>
            </w:r>
            <w:r w:rsidR="008707B8">
              <w:t>4</w:t>
            </w:r>
            <w:r>
              <w:t xml:space="preserve"> and is subject to change.</w:t>
            </w:r>
          </w:p>
          <w:p w14:paraId="518BB208" w14:textId="77777777" w:rsidR="004102BB" w:rsidRDefault="004102BB" w:rsidP="004102BB">
            <w:pPr>
              <w:pStyle w:val="TICtabletext"/>
            </w:pPr>
            <w:r>
              <w:t>The rate charged for workers’ compensation insurance may vary depending on whether the vehicle is travelling short or long distances and whether the vehicle is travelling interstate. The rate may also vary depending on the driver’s claims history.</w:t>
            </w:r>
          </w:p>
          <w:p w14:paraId="0CC4C2AC" w14:textId="7739C9ED" w:rsidR="00A825A9" w:rsidRPr="001C5A4B" w:rsidRDefault="004102BB" w:rsidP="004102BB">
            <w:pPr>
              <w:pStyle w:val="TICtabletext"/>
            </w:pPr>
            <w:r>
              <w:t>Note: It is not uncommon for hirers of this type of vehicle to pay workers’ compensation premiums on behalf of the owner driver. Drivers are advised to consult their hirer about this cost.</w:t>
            </w:r>
          </w:p>
        </w:tc>
      </w:tr>
      <w:tr w:rsidR="00A825A9" w:rsidRPr="005465A8" w14:paraId="0F7601E4" w14:textId="77777777" w:rsidTr="00AE0D24">
        <w:tc>
          <w:tcPr>
            <w:tcW w:w="3410" w:type="dxa"/>
          </w:tcPr>
          <w:p w14:paraId="01C01B64" w14:textId="0F33B4AF" w:rsidR="00A825A9" w:rsidRPr="000848CE" w:rsidRDefault="00A825A9" w:rsidP="00A825A9">
            <w:pPr>
              <w:pStyle w:val="TICtabletext"/>
              <w:rPr>
                <w:rFonts w:cstheme="minorHAnsi"/>
                <w:b/>
                <w:bCs/>
              </w:rPr>
            </w:pPr>
            <w:r w:rsidRPr="000848CE">
              <w:rPr>
                <w:rFonts w:cstheme="minorHAnsi"/>
                <w:b/>
                <w:bCs/>
              </w:rPr>
              <w:t>Business administration costs</w:t>
            </w:r>
          </w:p>
          <w:p w14:paraId="028479F1" w14:textId="41E77CB5" w:rsidR="00A825A9" w:rsidRPr="000848CE" w:rsidRDefault="00A825A9" w:rsidP="00A825A9">
            <w:pPr>
              <w:pStyle w:val="TICtabletext"/>
              <w:rPr>
                <w:rFonts w:cstheme="minorHAnsi"/>
              </w:rPr>
            </w:pPr>
            <w:r w:rsidRPr="000848CE">
              <w:rPr>
                <w:rFonts w:cstheme="minorHAnsi"/>
              </w:rPr>
              <w:t>Includes maintenance of records, preparation of tax returns, mobile phone charges, consumer price index and sundry business expenses. These ﬁxed costs have been calculated at 100%.</w:t>
            </w:r>
          </w:p>
        </w:tc>
        <w:tc>
          <w:tcPr>
            <w:tcW w:w="1468" w:type="dxa"/>
          </w:tcPr>
          <w:p w14:paraId="2F46B731" w14:textId="7A6AD213" w:rsidR="00A825A9" w:rsidRPr="001C5A4B" w:rsidRDefault="00A825A9" w:rsidP="00A825A9">
            <w:pPr>
              <w:pStyle w:val="TICtabletext"/>
            </w:pPr>
            <w:r w:rsidRPr="001C5A4B">
              <w:t>$2,</w:t>
            </w:r>
            <w:r w:rsidR="004A2AEB">
              <w:t>497</w:t>
            </w:r>
          </w:p>
        </w:tc>
        <w:tc>
          <w:tcPr>
            <w:tcW w:w="1463" w:type="dxa"/>
          </w:tcPr>
          <w:p w14:paraId="46EEA5D3" w14:textId="77777777" w:rsidR="00A825A9" w:rsidRPr="00CC377C" w:rsidRDefault="00A825A9" w:rsidP="00A825A9">
            <w:pPr>
              <w:pStyle w:val="TICtabletext"/>
              <w:rPr>
                <w:rFonts w:cstheme="minorHAnsi"/>
              </w:rPr>
            </w:pPr>
          </w:p>
        </w:tc>
        <w:tc>
          <w:tcPr>
            <w:tcW w:w="3472" w:type="dxa"/>
          </w:tcPr>
          <w:p w14:paraId="0A9F685A" w14:textId="77777777" w:rsidR="00A825A9" w:rsidRDefault="00A825A9" w:rsidP="00A825A9">
            <w:pPr>
              <w:pStyle w:val="TICtabletext"/>
            </w:pPr>
            <w:r>
              <w:t>Accounting/bookkeeping fees may be lower if the business prepares its own BAS and accounts.</w:t>
            </w:r>
          </w:p>
          <w:p w14:paraId="20730AFB" w14:textId="01179DD2" w:rsidR="00A825A9" w:rsidRDefault="00A825A9" w:rsidP="00A825A9">
            <w:pPr>
              <w:pStyle w:val="TICtabletext"/>
            </w:pPr>
            <w:r>
              <w:t>Mobile phone charges will vary depending on level of use.</w:t>
            </w:r>
          </w:p>
          <w:p w14:paraId="4C5C6405" w14:textId="78790131" w:rsidR="00A825A9" w:rsidRDefault="00A825A9" w:rsidP="00A825A9">
            <w:pPr>
              <w:pStyle w:val="TICtabletext"/>
            </w:pPr>
            <w:r>
              <w:t xml:space="preserve">Other costs: Professional association fees, accommodation </w:t>
            </w:r>
            <w:r>
              <w:lastRenderedPageBreak/>
              <w:t>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4102BB" w:rsidRPr="005465A8" w14:paraId="49D8D7B2" w14:textId="77777777" w:rsidTr="00AE0D24">
        <w:tc>
          <w:tcPr>
            <w:tcW w:w="3410" w:type="dxa"/>
          </w:tcPr>
          <w:p w14:paraId="561F476D" w14:textId="650AC334" w:rsidR="004102BB" w:rsidRPr="000848CE" w:rsidRDefault="004102BB" w:rsidP="004102BB">
            <w:pPr>
              <w:pStyle w:val="TICtabletext"/>
              <w:rPr>
                <w:rFonts w:cstheme="minorHAnsi"/>
                <w:b/>
                <w:bCs/>
              </w:rPr>
            </w:pPr>
            <w:r w:rsidRPr="000848CE">
              <w:rPr>
                <w:b/>
                <w:bCs/>
              </w:rPr>
              <w:lastRenderedPageBreak/>
              <w:t>Total annual fixed costs</w:t>
            </w:r>
          </w:p>
        </w:tc>
        <w:tc>
          <w:tcPr>
            <w:tcW w:w="1468" w:type="dxa"/>
          </w:tcPr>
          <w:p w14:paraId="0903FD5D" w14:textId="7325523A" w:rsidR="004102BB" w:rsidRPr="001C5A4B" w:rsidRDefault="004102BB" w:rsidP="004102BB">
            <w:pPr>
              <w:pStyle w:val="TICtabletext"/>
            </w:pPr>
            <w:r>
              <w:t>$1</w:t>
            </w:r>
            <w:r w:rsidR="009C3A85">
              <w:t>6</w:t>
            </w:r>
            <w:r>
              <w:t>,</w:t>
            </w:r>
            <w:r w:rsidR="009C3A85">
              <w:t>368</w:t>
            </w:r>
          </w:p>
        </w:tc>
        <w:tc>
          <w:tcPr>
            <w:tcW w:w="1463" w:type="dxa"/>
          </w:tcPr>
          <w:p w14:paraId="791B8750" w14:textId="77777777" w:rsidR="004102BB" w:rsidRPr="00CC377C" w:rsidRDefault="004102BB" w:rsidP="004102BB">
            <w:pPr>
              <w:pStyle w:val="TICtabletext"/>
              <w:rPr>
                <w:rFonts w:cstheme="minorHAnsi"/>
              </w:rPr>
            </w:pPr>
          </w:p>
        </w:tc>
        <w:tc>
          <w:tcPr>
            <w:tcW w:w="3472" w:type="dxa"/>
          </w:tcPr>
          <w:p w14:paraId="3023008C" w14:textId="77777777" w:rsidR="004102BB" w:rsidRDefault="004102BB" w:rsidP="004102BB">
            <w:pPr>
              <w:pStyle w:val="TICtabletext"/>
            </w:pPr>
          </w:p>
        </w:tc>
      </w:tr>
      <w:tr w:rsidR="004102BB" w:rsidRPr="005465A8" w14:paraId="6A43BCF4" w14:textId="77777777" w:rsidTr="00AE0D24">
        <w:tc>
          <w:tcPr>
            <w:tcW w:w="3410" w:type="dxa"/>
          </w:tcPr>
          <w:p w14:paraId="3DDB3AA1" w14:textId="77777777" w:rsidR="004102BB" w:rsidRPr="000848CE" w:rsidRDefault="004102BB" w:rsidP="004102BB">
            <w:pPr>
              <w:pStyle w:val="TICtabletext"/>
              <w:rPr>
                <w:b/>
                <w:bCs/>
              </w:rPr>
            </w:pPr>
            <w:r w:rsidRPr="000848CE">
              <w:rPr>
                <w:b/>
                <w:bCs/>
              </w:rPr>
              <w:t>Total hourly fixed costs</w:t>
            </w:r>
          </w:p>
          <w:p w14:paraId="6AAD783C" w14:textId="1E65013E" w:rsidR="004102BB" w:rsidRPr="000848CE" w:rsidRDefault="004102BB" w:rsidP="004102BB">
            <w:pPr>
              <w:pStyle w:val="TICtabletext"/>
            </w:pPr>
            <w:r w:rsidRPr="000848CE">
              <w:t>Assuming 1,672 vehicle operation hours.</w:t>
            </w:r>
          </w:p>
        </w:tc>
        <w:tc>
          <w:tcPr>
            <w:tcW w:w="1468" w:type="dxa"/>
          </w:tcPr>
          <w:p w14:paraId="1BEA79AE" w14:textId="49B4F09D" w:rsidR="004102BB" w:rsidRPr="001C5A4B" w:rsidRDefault="004102BB" w:rsidP="004102BB">
            <w:pPr>
              <w:pStyle w:val="TICtabletext"/>
            </w:pPr>
            <w:r>
              <w:t>$</w:t>
            </w:r>
            <w:r w:rsidR="009C3A85">
              <w:t>9</w:t>
            </w:r>
            <w:r>
              <w:t>.</w:t>
            </w:r>
            <w:r w:rsidR="009C3A85">
              <w:t>79</w:t>
            </w:r>
          </w:p>
        </w:tc>
        <w:tc>
          <w:tcPr>
            <w:tcW w:w="1463" w:type="dxa"/>
          </w:tcPr>
          <w:p w14:paraId="0D4AC08F" w14:textId="77777777" w:rsidR="004102BB" w:rsidRPr="00CC377C" w:rsidRDefault="004102BB" w:rsidP="004102BB">
            <w:pPr>
              <w:pStyle w:val="TICtabletext"/>
              <w:rPr>
                <w:rFonts w:cstheme="minorHAnsi"/>
              </w:rPr>
            </w:pPr>
          </w:p>
        </w:tc>
        <w:tc>
          <w:tcPr>
            <w:tcW w:w="3472" w:type="dxa"/>
          </w:tcPr>
          <w:p w14:paraId="07C9F835" w14:textId="10E5BB3C" w:rsidR="004102BB" w:rsidRDefault="004102BB" w:rsidP="004102BB">
            <w:pPr>
              <w:pStyle w:val="TICtabletext"/>
            </w:pPr>
            <w:r w:rsidRPr="001C5A4B">
              <w:t>Assumes that the annual fixed costs of the business are spread over 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3CE2CBFF" w:rsidR="00103E86" w:rsidRDefault="006850AD" w:rsidP="006850AD">
      <w:pPr>
        <w:pStyle w:val="TICbody"/>
      </w:pPr>
      <w:r w:rsidRPr="006850AD">
        <w:t xml:space="preserve">Note: All costs </w:t>
      </w:r>
      <w:r>
        <w:t>exclude</w:t>
      </w:r>
      <w:r w:rsidRPr="006850AD">
        <w:t xml:space="preserve"> GST</w:t>
      </w:r>
      <w:r w:rsidR="00F82BED">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0CD6604A"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A825A9">
              <w:rPr>
                <w:color w:val="FFFFFF" w:themeColor="background1"/>
              </w:rPr>
              <w:t>44,000</w:t>
            </w:r>
            <w:r w:rsidRPr="006850AD">
              <w:rPr>
                <w:color w:val="FFFFFF" w:themeColor="background1"/>
              </w:rPr>
              <w:t xml:space="preserve">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33036FC4" w14:textId="1620501F" w:rsidR="00546518" w:rsidRDefault="00546518" w:rsidP="00546518">
            <w:pPr>
              <w:pStyle w:val="TICtabletext"/>
            </w:pPr>
            <w:r w:rsidRPr="00E56F5C">
              <w:t xml:space="preserve">Based on </w:t>
            </w:r>
            <w:r w:rsidRPr="002507AB">
              <w:t xml:space="preserve">a fuel price of </w:t>
            </w:r>
            <w:r w:rsidR="00163640">
              <w:t>194</w:t>
            </w:r>
            <w:r w:rsidR="00B87851">
              <w:t>.2</w:t>
            </w:r>
            <w:r w:rsidRPr="002507AB">
              <w:t xml:space="preserve"> cents per litre </w:t>
            </w:r>
            <w:r w:rsidR="00B80EE8">
              <w:t xml:space="preserve">being the </w:t>
            </w:r>
            <w:r w:rsidRPr="002507AB">
              <w:t xml:space="preserve">national average retail diesel pump price for the </w:t>
            </w:r>
            <w:r w:rsidR="00163640">
              <w:t>12</w:t>
            </w:r>
            <w:r w:rsidRPr="002507AB">
              <w:t xml:space="preserve"> weeks to </w:t>
            </w:r>
            <w:r w:rsidR="00B80EE8">
              <w:t>3</w:t>
            </w:r>
            <w:r w:rsidRPr="002507AB">
              <w:t xml:space="preserve"> </w:t>
            </w:r>
            <w:r w:rsidR="00163640">
              <w:t>September</w:t>
            </w:r>
            <w:r w:rsidRPr="002507AB">
              <w:t xml:space="preserve"> 202</w:t>
            </w:r>
            <w:r w:rsidR="00163640">
              <w:t>3</w:t>
            </w:r>
          </w:p>
          <w:p w14:paraId="74531A6E" w14:textId="70AE7732" w:rsidR="006850AD" w:rsidRPr="005465A8" w:rsidRDefault="00F37589" w:rsidP="006850AD">
            <w:pPr>
              <w:pStyle w:val="TICtabletext"/>
              <w:rPr>
                <w:rFonts w:cstheme="minorHAnsi"/>
              </w:rPr>
            </w:pPr>
            <w:r>
              <w:t xml:space="preserve">Assumes </w:t>
            </w:r>
            <w:r w:rsidR="000F5B35">
              <w:t>11.1</w:t>
            </w:r>
            <w:r>
              <w:t xml:space="preserve"> litres consumed per 100 km.</w:t>
            </w:r>
          </w:p>
        </w:tc>
        <w:tc>
          <w:tcPr>
            <w:tcW w:w="1469" w:type="dxa"/>
            <w:tcBorders>
              <w:top w:val="nil"/>
            </w:tcBorders>
          </w:tcPr>
          <w:p w14:paraId="3329D13E" w14:textId="701FB35F" w:rsidR="006850AD" w:rsidRPr="005465A8" w:rsidRDefault="00234E90" w:rsidP="001E3516">
            <w:pPr>
              <w:pStyle w:val="TICtabletext"/>
            </w:pPr>
            <w:r>
              <w:t>2</w:t>
            </w:r>
            <w:r w:rsidR="00163640">
              <w:t>2</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0B31273F" w:rsidR="00912EFE" w:rsidRPr="005465A8" w:rsidRDefault="00F37589" w:rsidP="00912EFE">
            <w:pPr>
              <w:pStyle w:val="TICtabletext"/>
              <w:rPr>
                <w:rFonts w:cstheme="minorHAnsi"/>
              </w:rPr>
            </w:pPr>
            <w:r>
              <w:t>Assumes cost of $3</w:t>
            </w:r>
            <w:r w:rsidR="00163640">
              <w:t>81</w:t>
            </w:r>
            <w:r>
              <w:t xml:space="preserve"> per tyre (</w:t>
            </w:r>
            <w:r w:rsidR="00A825A9">
              <w:t>4</w:t>
            </w:r>
            <w:r>
              <w:t xml:space="preserve"> tyres) based on vehicle specific average performance and replaced after </w:t>
            </w:r>
            <w:r w:rsidR="00A825A9">
              <w:t>6</w:t>
            </w:r>
            <w:r>
              <w:t>0,000 km.</w:t>
            </w:r>
          </w:p>
        </w:tc>
        <w:tc>
          <w:tcPr>
            <w:tcW w:w="1469" w:type="dxa"/>
          </w:tcPr>
          <w:p w14:paraId="4B412579" w14:textId="77BB465E" w:rsidR="00912EFE" w:rsidRPr="005465A8" w:rsidRDefault="00163640" w:rsidP="00912EFE">
            <w:pPr>
              <w:pStyle w:val="TICtabletext"/>
              <w:rPr>
                <w:rFonts w:cstheme="minorHAnsi"/>
              </w:rPr>
            </w:pPr>
            <w:r>
              <w:t>3</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300FF2D7" w:rsidR="00912EFE" w:rsidRPr="001C5A4B" w:rsidRDefault="00912EFE" w:rsidP="00912EFE">
            <w:pPr>
              <w:pStyle w:val="TICtabletext"/>
            </w:pPr>
            <w:r w:rsidRPr="001C5A4B">
              <w:t xml:space="preserve">Based on rate of </w:t>
            </w:r>
            <w:r w:rsidR="00A825A9">
              <w:t>5</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3B2E459F" w:rsidR="00912EFE" w:rsidRDefault="00A825A9" w:rsidP="00912EFE">
            <w:pPr>
              <w:pStyle w:val="TICtabletext"/>
            </w:pPr>
            <w:r>
              <w:t>5</w:t>
            </w:r>
            <w:r w:rsidR="00F37589">
              <w:t xml:space="preserve">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668783F9" w:rsidR="00912EFE" w:rsidRPr="001C5A4B" w:rsidRDefault="00AD2667" w:rsidP="00912EFE">
            <w:pPr>
              <w:pStyle w:val="TICtabletext"/>
            </w:pPr>
            <w:r>
              <w:t>29</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0AADC42A" w:rsidR="00912EFE" w:rsidRPr="005465A8" w:rsidRDefault="00912EFE" w:rsidP="00912EFE">
            <w:pPr>
              <w:pStyle w:val="TICtabletext"/>
              <w:rPr>
                <w:rFonts w:cstheme="minorHAnsi"/>
              </w:rPr>
            </w:pPr>
            <w:r w:rsidRPr="001C5A4B">
              <w:t xml:space="preserve">Assumes </w:t>
            </w:r>
            <w:r w:rsidR="00F37589">
              <w:t>2</w:t>
            </w:r>
            <w:r w:rsidR="00A825A9">
              <w:t>5</w:t>
            </w:r>
            <w:r w:rsidRPr="001C5A4B">
              <w:t>km travelled per hour.</w:t>
            </w:r>
          </w:p>
        </w:tc>
        <w:tc>
          <w:tcPr>
            <w:tcW w:w="1469" w:type="dxa"/>
            <w:tcBorders>
              <w:top w:val="nil"/>
            </w:tcBorders>
          </w:tcPr>
          <w:p w14:paraId="78BC0FCE" w14:textId="3CBD97D4" w:rsidR="00912EFE" w:rsidRPr="005465A8" w:rsidRDefault="00912EFE" w:rsidP="00912EFE">
            <w:pPr>
              <w:pStyle w:val="TICtabletext"/>
            </w:pPr>
            <w:r w:rsidRPr="001C5A4B">
              <w:t>$</w:t>
            </w:r>
            <w:r w:rsidR="00167C76">
              <w:t>7</w:t>
            </w:r>
            <w:r w:rsidR="00A825A9">
              <w:t>.</w:t>
            </w:r>
            <w:r w:rsidR="00AD2667">
              <w:t>34</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1B821AE4" w:rsidR="00912EFE" w:rsidRPr="00F744C8" w:rsidRDefault="00F744C8" w:rsidP="00912EFE">
      <w:pPr>
        <w:pStyle w:val="TICbullet1"/>
        <w:rPr>
          <w:rStyle w:val="Hyperlink"/>
        </w:rPr>
      </w:pPr>
      <w:r>
        <w:fldChar w:fldCharType="begin"/>
      </w:r>
      <w:r w:rsidR="00901F93">
        <w:instrText>HYPERLINK "http://www.linkt.com.au/melbourne/using-toll-roads/toll-calculator"</w:instrText>
      </w:r>
      <w:r>
        <w:fldChar w:fldCharType="separate"/>
      </w:r>
      <w:r w:rsidR="00912EFE" w:rsidRPr="00F744C8">
        <w:rPr>
          <w:rStyle w:val="Hyperlink"/>
        </w:rPr>
        <w:t>linkt.com.au/</w:t>
      </w:r>
      <w:proofErr w:type="spellStart"/>
      <w:r w:rsidR="00912EFE" w:rsidRPr="00F744C8">
        <w:rPr>
          <w:rStyle w:val="Hyperlink"/>
        </w:rPr>
        <w:t>melbourne</w:t>
      </w:r>
      <w:proofErr w:type="spellEnd"/>
      <w:r w:rsidR="00912EFE" w:rsidRPr="00F744C8">
        <w:rPr>
          <w:rStyle w:val="Hyperlink"/>
        </w:rPr>
        <w:t>/using-toll-roads/toll-</w:t>
      </w:r>
      <w:proofErr w:type="gramStart"/>
      <w:r w:rsidR="00912EFE" w:rsidRPr="00F744C8">
        <w:rPr>
          <w:rStyle w:val="Hyperlink"/>
        </w:rPr>
        <w:t>calculator</w:t>
      </w:r>
      <w:proofErr w:type="gramEnd"/>
    </w:p>
    <w:p w14:paraId="320B35C0" w14:textId="12347A61" w:rsidR="00912EFE" w:rsidRDefault="00F744C8" w:rsidP="00912EFE">
      <w:pPr>
        <w:pStyle w:val="TICbullet1"/>
      </w:pPr>
      <w:r>
        <w:fldChar w:fldCharType="end"/>
      </w:r>
      <w:hyperlink r:id="rId22" w:history="1">
        <w:r w:rsidR="00901F93">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A825A9" w:rsidRPr="003A769E" w14:paraId="6F35FF94" w14:textId="77777777" w:rsidTr="000978E8">
        <w:tc>
          <w:tcPr>
            <w:tcW w:w="3224" w:type="dxa"/>
            <w:tcBorders>
              <w:top w:val="nil"/>
            </w:tcBorders>
          </w:tcPr>
          <w:p w14:paraId="058C8770" w14:textId="1CFEC851" w:rsidR="00A825A9" w:rsidRPr="005465A8" w:rsidRDefault="00A825A9" w:rsidP="00A825A9">
            <w:pPr>
              <w:pStyle w:val="TICtabletext"/>
              <w:rPr>
                <w:rFonts w:cstheme="minorHAnsi"/>
              </w:rPr>
            </w:pPr>
            <w:r>
              <w:t>$</w:t>
            </w:r>
            <w:r w:rsidR="00DB2CD5">
              <w:t>30</w:t>
            </w:r>
            <w:r>
              <w:t>.</w:t>
            </w:r>
            <w:r w:rsidR="00DB2CD5">
              <w:t>58</w:t>
            </w:r>
          </w:p>
        </w:tc>
        <w:tc>
          <w:tcPr>
            <w:tcW w:w="3224" w:type="dxa"/>
            <w:tcBorders>
              <w:top w:val="nil"/>
            </w:tcBorders>
          </w:tcPr>
          <w:p w14:paraId="7B3491A6" w14:textId="38029D39" w:rsidR="00A825A9" w:rsidRPr="005465A8" w:rsidRDefault="00A825A9" w:rsidP="00A825A9">
            <w:pPr>
              <w:pStyle w:val="TICtabletext"/>
            </w:pPr>
            <w:r>
              <w:t>$3</w:t>
            </w:r>
            <w:r w:rsidR="00940FC8">
              <w:t>6</w:t>
            </w:r>
            <w:r>
              <w:t>.</w:t>
            </w:r>
            <w:r w:rsidR="00940FC8">
              <w:t>69</w:t>
            </w:r>
          </w:p>
        </w:tc>
        <w:tc>
          <w:tcPr>
            <w:tcW w:w="3225" w:type="dxa"/>
            <w:tcBorders>
              <w:top w:val="nil"/>
            </w:tcBorders>
          </w:tcPr>
          <w:p w14:paraId="2AC495D3" w14:textId="25D89205" w:rsidR="00A825A9" w:rsidRPr="003A769E" w:rsidRDefault="00A825A9" w:rsidP="00A825A9">
            <w:pPr>
              <w:pStyle w:val="TICtabletext"/>
            </w:pPr>
            <w:r>
              <w:t>$4</w:t>
            </w:r>
            <w:r w:rsidR="00792AF5">
              <w:t>8</w:t>
            </w:r>
            <w:r>
              <w:t>.</w:t>
            </w:r>
            <w:r w:rsidR="00792AF5">
              <w:t>92</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807F67" w:rsidRPr="00CC377C" w14:paraId="2AFB05A7" w14:textId="77777777" w:rsidTr="000978E8">
        <w:tc>
          <w:tcPr>
            <w:tcW w:w="3224" w:type="dxa"/>
          </w:tcPr>
          <w:p w14:paraId="1BFCB220" w14:textId="044A0CD4" w:rsidR="00807F67" w:rsidRPr="005465A8" w:rsidRDefault="00807F67" w:rsidP="00807F67">
            <w:pPr>
              <w:pStyle w:val="TICtabletext"/>
              <w:rPr>
                <w:rFonts w:cstheme="minorHAnsi"/>
              </w:rPr>
            </w:pPr>
            <w:r>
              <w:t>$</w:t>
            </w:r>
            <w:r w:rsidR="00C83FE1">
              <w:t>30</w:t>
            </w:r>
            <w:r>
              <w:t>.</w:t>
            </w:r>
            <w:r w:rsidR="00C83FE1">
              <w:t>58</w:t>
            </w:r>
            <w:r>
              <w:t xml:space="preserve"> to $3</w:t>
            </w:r>
            <w:r w:rsidR="00C83FE1">
              <w:t>6</w:t>
            </w:r>
            <w:r>
              <w:t>.</w:t>
            </w:r>
            <w:r w:rsidR="00C83FE1">
              <w:t>58</w:t>
            </w:r>
          </w:p>
        </w:tc>
        <w:tc>
          <w:tcPr>
            <w:tcW w:w="3224" w:type="dxa"/>
          </w:tcPr>
          <w:p w14:paraId="484A27D4" w14:textId="1682E568" w:rsidR="00807F67" w:rsidRPr="005465A8" w:rsidRDefault="00807F67" w:rsidP="00807F67">
            <w:pPr>
              <w:pStyle w:val="TICtabletext"/>
              <w:rPr>
                <w:rFonts w:cstheme="minorHAnsi"/>
              </w:rPr>
            </w:pPr>
            <w:r>
              <w:t>$3</w:t>
            </w:r>
            <w:r w:rsidR="00940FC8">
              <w:t>6</w:t>
            </w:r>
            <w:r>
              <w:t>.</w:t>
            </w:r>
            <w:r w:rsidR="00940FC8">
              <w:t>69</w:t>
            </w:r>
            <w:r>
              <w:t xml:space="preserve"> to $</w:t>
            </w:r>
            <w:r w:rsidR="00BC5FE5">
              <w:t>4</w:t>
            </w:r>
            <w:r w:rsidR="00940FC8">
              <w:t>4</w:t>
            </w:r>
            <w:r>
              <w:t>.</w:t>
            </w:r>
            <w:r w:rsidR="00940FC8">
              <w:t>03</w:t>
            </w:r>
          </w:p>
        </w:tc>
        <w:tc>
          <w:tcPr>
            <w:tcW w:w="3225" w:type="dxa"/>
          </w:tcPr>
          <w:p w14:paraId="5FE6BE50" w14:textId="44A56062" w:rsidR="00807F67" w:rsidRPr="00CC377C" w:rsidRDefault="00807F67" w:rsidP="00807F67">
            <w:pPr>
              <w:pStyle w:val="TICtabletext"/>
              <w:rPr>
                <w:rFonts w:cstheme="minorHAnsi"/>
              </w:rPr>
            </w:pPr>
            <w:r>
              <w:t>$4</w:t>
            </w:r>
            <w:r w:rsidR="00792AF5">
              <w:t>8</w:t>
            </w:r>
            <w:r>
              <w:t>.</w:t>
            </w:r>
            <w:r w:rsidR="00792AF5">
              <w:t>92</w:t>
            </w:r>
            <w:r>
              <w:t xml:space="preserve"> to $5</w:t>
            </w:r>
            <w:r w:rsidR="00792AF5">
              <w:t>8</w:t>
            </w:r>
            <w:r>
              <w:t>.</w:t>
            </w:r>
            <w:r w:rsidR="00792AF5">
              <w:t>70</w:t>
            </w:r>
          </w:p>
        </w:tc>
      </w:tr>
    </w:tbl>
    <w:p w14:paraId="451C0EB4" w14:textId="71DE9736" w:rsidR="00912EFE" w:rsidRDefault="000978E8" w:rsidP="000978E8">
      <w:pPr>
        <w:pStyle w:val="TICbody"/>
        <w:spacing w:before="240"/>
      </w:pPr>
      <w:r>
        <w:t>Notes:</w:t>
      </w:r>
    </w:p>
    <w:p w14:paraId="41350C12" w14:textId="7CFC0A94" w:rsidR="000978E8" w:rsidRDefault="000978E8" w:rsidP="000978E8">
      <w:pPr>
        <w:pStyle w:val="TICnumberdigitindent"/>
      </w:pPr>
      <w:r w:rsidRPr="000978E8">
        <w:rPr>
          <w:b/>
          <w:bCs/>
        </w:rPr>
        <w:t>Casual base hourly rate:</w:t>
      </w:r>
      <w:r>
        <w:t xml:space="preserve"> The base rate is calculated on the Road Transport and Distribution Award 2010</w:t>
      </w:r>
      <w:r w:rsidR="00B45E3E">
        <w:rPr>
          <w:rStyle w:val="FootnoteReference"/>
        </w:rPr>
        <w:footnoteReference w:id="4"/>
      </w:r>
      <w:r>
        <w:t xml:space="preserve"> (the award) for a casual employee driver of </w:t>
      </w:r>
      <w:proofErr w:type="spellStart"/>
      <w:r>
        <w:t>a</w:t>
      </w:r>
      <w:r w:rsidR="00C83FE1">
        <w:t>rigid</w:t>
      </w:r>
      <w:proofErr w:type="spellEnd"/>
      <w:r w:rsidR="00C83FE1">
        <w:t xml:space="preserve"> vehicle not exceeding 4.5 </w:t>
      </w:r>
      <w:proofErr w:type="gramStart"/>
      <w:r w:rsidR="00C83FE1">
        <w:t xml:space="preserve">tonnes </w:t>
      </w:r>
      <w:r>
        <w:t xml:space="preserve"> (</w:t>
      </w:r>
      <w:proofErr w:type="gramEnd"/>
      <w:r>
        <w:t xml:space="preserve">“the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w:t>
      </w:r>
      <w:r>
        <w:lastRenderedPageBreak/>
        <w:t xml:space="preserve">continuing after the completion of an employee’s </w:t>
      </w:r>
      <w:r w:rsidRPr="000978E8">
        <w:t>ordinary hours of work. For each hour of 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807F67" w:rsidRPr="003A769E" w14:paraId="33F09348" w14:textId="7377E178" w:rsidTr="00B45E3E">
        <w:tc>
          <w:tcPr>
            <w:tcW w:w="2586" w:type="dxa"/>
            <w:tcBorders>
              <w:top w:val="nil"/>
            </w:tcBorders>
          </w:tcPr>
          <w:p w14:paraId="644D4F25" w14:textId="7BA6AFBE" w:rsidR="00807F67" w:rsidRPr="005465A8" w:rsidRDefault="00807F67" w:rsidP="00807F67">
            <w:pPr>
              <w:pStyle w:val="TICtabletext"/>
              <w:rPr>
                <w:rFonts w:cstheme="minorHAnsi"/>
              </w:rPr>
            </w:pPr>
            <w:r>
              <w:t>Fixed costs</w:t>
            </w:r>
          </w:p>
        </w:tc>
        <w:tc>
          <w:tcPr>
            <w:tcW w:w="1701" w:type="dxa"/>
            <w:tcBorders>
              <w:top w:val="nil"/>
            </w:tcBorders>
          </w:tcPr>
          <w:p w14:paraId="04E233C8" w14:textId="58AE48B4" w:rsidR="00807F67" w:rsidRPr="005465A8" w:rsidRDefault="00807F67" w:rsidP="00807F67">
            <w:pPr>
              <w:pStyle w:val="TICtabletext"/>
            </w:pPr>
            <w:r w:rsidRPr="00530DCC">
              <w:t>$</w:t>
            </w:r>
            <w:r w:rsidR="005466F5">
              <w:t>9</w:t>
            </w:r>
            <w:r>
              <w:t>.</w:t>
            </w:r>
            <w:r w:rsidR="005466F5">
              <w:t>79</w:t>
            </w:r>
          </w:p>
        </w:tc>
        <w:tc>
          <w:tcPr>
            <w:tcW w:w="2268" w:type="dxa"/>
            <w:tcBorders>
              <w:top w:val="nil"/>
            </w:tcBorders>
          </w:tcPr>
          <w:p w14:paraId="74E9445D" w14:textId="1FF5F9A9" w:rsidR="00807F67" w:rsidRPr="003A769E" w:rsidRDefault="00807F67" w:rsidP="00807F67">
            <w:pPr>
              <w:pStyle w:val="TICtabletext"/>
            </w:pPr>
          </w:p>
        </w:tc>
        <w:tc>
          <w:tcPr>
            <w:tcW w:w="3258" w:type="dxa"/>
            <w:tcBorders>
              <w:top w:val="nil"/>
            </w:tcBorders>
          </w:tcPr>
          <w:p w14:paraId="59119CB2" w14:textId="4ABF075F" w:rsidR="00807F67" w:rsidRPr="001C5A4B" w:rsidRDefault="00807F67" w:rsidP="00807F67">
            <w:pPr>
              <w:pStyle w:val="TICtabletext"/>
            </w:pPr>
            <w:r w:rsidRPr="00530DCC">
              <w:t>Assuming fixed costs spread over 1,672 hours.</w:t>
            </w:r>
          </w:p>
        </w:tc>
      </w:tr>
      <w:tr w:rsidR="00807F67" w:rsidRPr="003A769E" w14:paraId="341DA1E9" w14:textId="77777777" w:rsidTr="00B45E3E">
        <w:tc>
          <w:tcPr>
            <w:tcW w:w="2586" w:type="dxa"/>
            <w:tcBorders>
              <w:top w:val="nil"/>
            </w:tcBorders>
          </w:tcPr>
          <w:p w14:paraId="2AAD9BED" w14:textId="39BDE3CF" w:rsidR="00807F67" w:rsidRDefault="00807F67" w:rsidP="00807F67">
            <w:pPr>
              <w:pStyle w:val="TICtabletext"/>
            </w:pPr>
            <w:r>
              <w:t>Variable costs</w:t>
            </w:r>
          </w:p>
        </w:tc>
        <w:tc>
          <w:tcPr>
            <w:tcW w:w="1701" w:type="dxa"/>
            <w:tcBorders>
              <w:top w:val="nil"/>
            </w:tcBorders>
          </w:tcPr>
          <w:p w14:paraId="61439D46" w14:textId="69A3ACA6" w:rsidR="00807F67" w:rsidRDefault="00807F67" w:rsidP="00807F67">
            <w:pPr>
              <w:pStyle w:val="TICtabletext"/>
            </w:pPr>
            <w:r>
              <w:t>$</w:t>
            </w:r>
            <w:r w:rsidR="006652D5">
              <w:t>7</w:t>
            </w:r>
            <w:r>
              <w:t>.</w:t>
            </w:r>
            <w:r w:rsidR="005466F5">
              <w:t>34</w:t>
            </w:r>
          </w:p>
        </w:tc>
        <w:tc>
          <w:tcPr>
            <w:tcW w:w="2268" w:type="dxa"/>
            <w:tcBorders>
              <w:top w:val="nil"/>
            </w:tcBorders>
          </w:tcPr>
          <w:p w14:paraId="79F57FE3" w14:textId="77777777" w:rsidR="00807F67" w:rsidRPr="003A769E" w:rsidRDefault="00807F67" w:rsidP="00807F67">
            <w:pPr>
              <w:pStyle w:val="TICtabletext"/>
            </w:pPr>
          </w:p>
        </w:tc>
        <w:tc>
          <w:tcPr>
            <w:tcW w:w="3258" w:type="dxa"/>
            <w:tcBorders>
              <w:top w:val="nil"/>
            </w:tcBorders>
          </w:tcPr>
          <w:p w14:paraId="5A381229" w14:textId="2C3DA588" w:rsidR="00807F67" w:rsidRDefault="00807F67" w:rsidP="00807F67">
            <w:pPr>
              <w:pStyle w:val="TICtabletext"/>
              <w:rPr>
                <w:spacing w:val="-2"/>
              </w:rPr>
            </w:pPr>
            <w:r>
              <w:t>Assuming 25 km travelled per hour.</w:t>
            </w:r>
          </w:p>
        </w:tc>
      </w:tr>
      <w:tr w:rsidR="00807F67" w:rsidRPr="00CC377C" w14:paraId="5E607A82" w14:textId="773FBB8B" w:rsidTr="00B45E3E">
        <w:tc>
          <w:tcPr>
            <w:tcW w:w="2586" w:type="dxa"/>
          </w:tcPr>
          <w:p w14:paraId="000B3A54" w14:textId="51E5808E" w:rsidR="00807F67" w:rsidRPr="005465A8" w:rsidRDefault="00807F67" w:rsidP="00807F67">
            <w:pPr>
              <w:pStyle w:val="TICtabletext"/>
              <w:rPr>
                <w:rFonts w:cstheme="minorHAnsi"/>
              </w:rPr>
            </w:pPr>
            <w:r>
              <w:t>Labour</w:t>
            </w:r>
          </w:p>
        </w:tc>
        <w:tc>
          <w:tcPr>
            <w:tcW w:w="1701" w:type="dxa"/>
          </w:tcPr>
          <w:p w14:paraId="49C95FF7" w14:textId="1807D2DA" w:rsidR="00807F67" w:rsidRPr="005465A8" w:rsidRDefault="005466F5" w:rsidP="00807F67">
            <w:pPr>
              <w:pStyle w:val="TICtabletext"/>
              <w:rPr>
                <w:rFonts w:cstheme="minorHAnsi"/>
              </w:rPr>
            </w:pPr>
            <w:r>
              <w:t>30</w:t>
            </w:r>
            <w:r w:rsidR="00807F67">
              <w:t>.</w:t>
            </w:r>
            <w:r>
              <w:t>58</w:t>
            </w:r>
          </w:p>
        </w:tc>
        <w:tc>
          <w:tcPr>
            <w:tcW w:w="2268" w:type="dxa"/>
          </w:tcPr>
          <w:p w14:paraId="4D736116" w14:textId="087AA77B" w:rsidR="00807F67" w:rsidRPr="00CC377C" w:rsidRDefault="00807F67" w:rsidP="00807F67">
            <w:pPr>
              <w:pStyle w:val="TICtabletext"/>
              <w:rPr>
                <w:rFonts w:cstheme="minorHAnsi"/>
              </w:rPr>
            </w:pPr>
          </w:p>
        </w:tc>
        <w:tc>
          <w:tcPr>
            <w:tcW w:w="3258" w:type="dxa"/>
          </w:tcPr>
          <w:p w14:paraId="0F293FC8" w14:textId="4DD1F47C" w:rsidR="00807F67" w:rsidRDefault="00807F67" w:rsidP="00807F67">
            <w:pPr>
              <w:pStyle w:val="TICtabletext"/>
            </w:pPr>
            <w:r>
              <w:t>This worked example is based on a labour rate of $</w:t>
            </w:r>
            <w:r w:rsidR="005466F5">
              <w:t>30</w:t>
            </w:r>
            <w:r>
              <w:t>.</w:t>
            </w:r>
            <w:r w:rsidR="005466F5">
              <w:t>58</w:t>
            </w:r>
            <w:r>
              <w:t xml:space="preserve"> per hour.</w:t>
            </w:r>
          </w:p>
          <w:p w14:paraId="630AC5DF" w14:textId="3C80A5FC" w:rsidR="00807F67" w:rsidRPr="001C5A4B" w:rsidRDefault="00807F67" w:rsidP="00807F67">
            <w:pPr>
              <w:pStyle w:val="TICtabletext"/>
            </w:pPr>
            <w:r>
              <w:t>See discussion on rates for labour in Part 3.</w:t>
            </w:r>
          </w:p>
        </w:tc>
      </w:tr>
      <w:tr w:rsidR="00807F67" w:rsidRPr="00CC377C" w14:paraId="7EA0AC50" w14:textId="77777777" w:rsidTr="00B45E3E">
        <w:tc>
          <w:tcPr>
            <w:tcW w:w="2586" w:type="dxa"/>
          </w:tcPr>
          <w:p w14:paraId="4A1913F8" w14:textId="77777777" w:rsidR="00807F67" w:rsidRPr="00B45E3E" w:rsidRDefault="00807F67" w:rsidP="00807F67">
            <w:pPr>
              <w:pStyle w:val="TICtabletext"/>
              <w:rPr>
                <w:b/>
                <w:bCs/>
              </w:rPr>
            </w:pPr>
            <w:r w:rsidRPr="00B45E3E">
              <w:rPr>
                <w:b/>
                <w:bCs/>
              </w:rPr>
              <w:t>Total per hour</w:t>
            </w:r>
          </w:p>
          <w:p w14:paraId="50E770F4" w14:textId="3F1FF832" w:rsidR="00807F67" w:rsidRDefault="00807F67" w:rsidP="00807F67">
            <w:pPr>
              <w:pStyle w:val="TICtabletext"/>
            </w:pPr>
            <w:r>
              <w:t>(</w:t>
            </w:r>
            <w:proofErr w:type="gramStart"/>
            <w:r>
              <w:t>up</w:t>
            </w:r>
            <w:proofErr w:type="gramEnd"/>
            <w:r>
              <w:t xml:space="preserve"> to 1,672 hours)</w:t>
            </w:r>
          </w:p>
        </w:tc>
        <w:tc>
          <w:tcPr>
            <w:tcW w:w="1701" w:type="dxa"/>
          </w:tcPr>
          <w:p w14:paraId="59E52DCF" w14:textId="455AD21D" w:rsidR="00807F67" w:rsidRDefault="00807F67" w:rsidP="00807F67">
            <w:pPr>
              <w:pStyle w:val="TICtabletext"/>
            </w:pPr>
            <w:r>
              <w:t>$4</w:t>
            </w:r>
            <w:r w:rsidR="005466F5">
              <w:t>7</w:t>
            </w:r>
            <w:r>
              <w:t>.</w:t>
            </w:r>
            <w:r w:rsidR="005466F5">
              <w:t>71</w:t>
            </w:r>
          </w:p>
        </w:tc>
        <w:tc>
          <w:tcPr>
            <w:tcW w:w="2268" w:type="dxa"/>
          </w:tcPr>
          <w:p w14:paraId="481B50FD" w14:textId="77777777" w:rsidR="00807F67" w:rsidRPr="00CC377C" w:rsidRDefault="00807F67" w:rsidP="00807F67">
            <w:pPr>
              <w:pStyle w:val="TICtabletext"/>
              <w:rPr>
                <w:rFonts w:cstheme="minorHAnsi"/>
              </w:rPr>
            </w:pPr>
          </w:p>
        </w:tc>
        <w:tc>
          <w:tcPr>
            <w:tcW w:w="3258" w:type="dxa"/>
          </w:tcPr>
          <w:p w14:paraId="2A8B2C05" w14:textId="77777777" w:rsidR="00807F67" w:rsidRDefault="00807F67" w:rsidP="00807F67">
            <w:pPr>
              <w:pStyle w:val="TICtabletext"/>
            </w:pPr>
            <w:r>
              <w:t>Note that this is not a prescribed or recommended rate.</w:t>
            </w:r>
          </w:p>
          <w:p w14:paraId="5AFEDE3D" w14:textId="38247F67" w:rsidR="00807F67" w:rsidRDefault="00807F67" w:rsidP="00807F67">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5401FB" w:rsidRPr="003A769E" w14:paraId="508B8358" w14:textId="77777777" w:rsidTr="001E3516">
        <w:tc>
          <w:tcPr>
            <w:tcW w:w="2586" w:type="dxa"/>
            <w:tcBorders>
              <w:top w:val="nil"/>
            </w:tcBorders>
          </w:tcPr>
          <w:p w14:paraId="6346AC18" w14:textId="0419BA2F" w:rsidR="005401FB" w:rsidRDefault="005401FB" w:rsidP="005401FB">
            <w:pPr>
              <w:pStyle w:val="TICtabletext"/>
            </w:pPr>
            <w:r w:rsidRPr="001C5A4B">
              <w:t xml:space="preserve">Variable </w:t>
            </w:r>
            <w:r>
              <w:t>c</w:t>
            </w:r>
            <w:r w:rsidRPr="001C5A4B">
              <w:t>osts</w:t>
            </w:r>
          </w:p>
        </w:tc>
        <w:tc>
          <w:tcPr>
            <w:tcW w:w="1701" w:type="dxa"/>
            <w:tcBorders>
              <w:top w:val="nil"/>
            </w:tcBorders>
          </w:tcPr>
          <w:p w14:paraId="294502DD" w14:textId="2CA965DA" w:rsidR="005401FB" w:rsidRDefault="005401FB" w:rsidP="005401FB">
            <w:pPr>
              <w:pStyle w:val="TICtabletext"/>
            </w:pPr>
            <w:r>
              <w:t>$</w:t>
            </w:r>
            <w:r w:rsidR="0055482B">
              <w:t>7</w:t>
            </w:r>
            <w:r>
              <w:t>.</w:t>
            </w:r>
            <w:r w:rsidR="00E438C0">
              <w:t>34</w:t>
            </w:r>
          </w:p>
        </w:tc>
        <w:tc>
          <w:tcPr>
            <w:tcW w:w="2268" w:type="dxa"/>
            <w:tcBorders>
              <w:top w:val="nil"/>
            </w:tcBorders>
          </w:tcPr>
          <w:p w14:paraId="578BB293" w14:textId="77777777" w:rsidR="005401FB" w:rsidRPr="003A769E" w:rsidRDefault="005401FB" w:rsidP="005401FB">
            <w:pPr>
              <w:pStyle w:val="TICtabletext"/>
            </w:pPr>
          </w:p>
        </w:tc>
        <w:tc>
          <w:tcPr>
            <w:tcW w:w="3258" w:type="dxa"/>
            <w:tcBorders>
              <w:top w:val="nil"/>
            </w:tcBorders>
          </w:tcPr>
          <w:p w14:paraId="254E8686" w14:textId="73D72844" w:rsidR="005401FB" w:rsidRDefault="005401FB" w:rsidP="005401FB">
            <w:pPr>
              <w:pStyle w:val="TICtabletext"/>
              <w:rPr>
                <w:spacing w:val="-2"/>
              </w:rPr>
            </w:pPr>
            <w:r>
              <w:t>Assuming 25 km travelled per hour.</w:t>
            </w:r>
          </w:p>
        </w:tc>
      </w:tr>
      <w:tr w:rsidR="005401FB" w:rsidRPr="00CC377C" w14:paraId="3A7E2D56" w14:textId="77777777" w:rsidTr="001E3516">
        <w:tc>
          <w:tcPr>
            <w:tcW w:w="2586" w:type="dxa"/>
          </w:tcPr>
          <w:p w14:paraId="4093AE20" w14:textId="77777777" w:rsidR="005401FB" w:rsidRPr="001C5A4B" w:rsidRDefault="005401FB" w:rsidP="005401FB">
            <w:pPr>
              <w:pStyle w:val="TICtabletext"/>
            </w:pPr>
            <w:r w:rsidRPr="001C5A4B">
              <w:t>Labour</w:t>
            </w:r>
          </w:p>
          <w:p w14:paraId="133A9772" w14:textId="7C8BE2F4" w:rsidR="005401FB" w:rsidRPr="005465A8" w:rsidRDefault="005401FB" w:rsidP="005401FB">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3468D12A" w:rsidR="005401FB" w:rsidRPr="005465A8" w:rsidRDefault="005401FB" w:rsidP="005401FB">
            <w:pPr>
              <w:pStyle w:val="TICtabletext"/>
              <w:rPr>
                <w:rFonts w:cstheme="minorHAnsi"/>
              </w:rPr>
            </w:pPr>
            <w:r>
              <w:t>$3</w:t>
            </w:r>
            <w:r w:rsidR="00E438C0">
              <w:t>6</w:t>
            </w:r>
            <w:r>
              <w:t>.</w:t>
            </w:r>
            <w:r w:rsidR="00E438C0">
              <w:t>69</w:t>
            </w:r>
          </w:p>
        </w:tc>
        <w:tc>
          <w:tcPr>
            <w:tcW w:w="2268" w:type="dxa"/>
          </w:tcPr>
          <w:p w14:paraId="64A4EE11" w14:textId="77777777" w:rsidR="005401FB" w:rsidRPr="00CC377C" w:rsidRDefault="005401FB" w:rsidP="005401FB">
            <w:pPr>
              <w:pStyle w:val="TICtabletext"/>
              <w:rPr>
                <w:rFonts w:cstheme="minorHAnsi"/>
              </w:rPr>
            </w:pPr>
          </w:p>
        </w:tc>
        <w:tc>
          <w:tcPr>
            <w:tcW w:w="3258" w:type="dxa"/>
          </w:tcPr>
          <w:p w14:paraId="0C927838" w14:textId="6483D12D" w:rsidR="005401FB" w:rsidRDefault="005401FB" w:rsidP="005401FB">
            <w:pPr>
              <w:pStyle w:val="TICtabletext"/>
            </w:pPr>
            <w:r>
              <w:t>This worked example is based on a nominal penalty labour rate of $</w:t>
            </w:r>
            <w:r w:rsidR="00E438C0">
              <w:t>36</w:t>
            </w:r>
            <w:r>
              <w:t>.</w:t>
            </w:r>
            <w:r w:rsidR="00E438C0">
              <w:t>69</w:t>
            </w:r>
            <w:r>
              <w:t xml:space="preserve"> per hour.</w:t>
            </w:r>
          </w:p>
          <w:p w14:paraId="16BBB793" w14:textId="6A1AB1FD" w:rsidR="005401FB" w:rsidRPr="001C5A4B" w:rsidRDefault="005401FB" w:rsidP="005401FB">
            <w:pPr>
              <w:pStyle w:val="TICtabletext"/>
            </w:pPr>
            <w:r>
              <w:t>See discussion on rates for labour in Part 3.</w:t>
            </w:r>
          </w:p>
        </w:tc>
      </w:tr>
      <w:tr w:rsidR="005401FB" w:rsidRPr="00CC377C" w14:paraId="2C0E66C7" w14:textId="77777777" w:rsidTr="001E3516">
        <w:tc>
          <w:tcPr>
            <w:tcW w:w="2586" w:type="dxa"/>
          </w:tcPr>
          <w:p w14:paraId="6D37CFFF" w14:textId="678EF94A" w:rsidR="005401FB" w:rsidRPr="00841906" w:rsidRDefault="005401FB" w:rsidP="005401FB">
            <w:pPr>
              <w:pStyle w:val="TICtabletext"/>
              <w:rPr>
                <w:b/>
                <w:bCs/>
              </w:rPr>
            </w:pPr>
            <w:r w:rsidRPr="00841906">
              <w:rPr>
                <w:b/>
                <w:bCs/>
              </w:rPr>
              <w:t>Total per hour</w:t>
            </w:r>
          </w:p>
        </w:tc>
        <w:tc>
          <w:tcPr>
            <w:tcW w:w="1701" w:type="dxa"/>
          </w:tcPr>
          <w:p w14:paraId="113359E2" w14:textId="09850676" w:rsidR="005401FB" w:rsidRDefault="005401FB" w:rsidP="005401FB">
            <w:pPr>
              <w:pStyle w:val="TICtabletext"/>
            </w:pPr>
            <w:r>
              <w:t>$</w:t>
            </w:r>
            <w:r w:rsidR="0082597B">
              <w:t>4</w:t>
            </w:r>
            <w:r w:rsidR="00E438C0">
              <w:t>4</w:t>
            </w:r>
            <w:r>
              <w:t>.</w:t>
            </w:r>
            <w:r w:rsidR="00E438C0">
              <w:t>03</w:t>
            </w:r>
          </w:p>
        </w:tc>
        <w:tc>
          <w:tcPr>
            <w:tcW w:w="2268" w:type="dxa"/>
          </w:tcPr>
          <w:p w14:paraId="7A0BEA78" w14:textId="77777777" w:rsidR="005401FB" w:rsidRPr="00CC377C" w:rsidRDefault="005401FB" w:rsidP="005401FB">
            <w:pPr>
              <w:pStyle w:val="TICtabletext"/>
              <w:rPr>
                <w:rFonts w:cstheme="minorHAnsi"/>
              </w:rPr>
            </w:pPr>
          </w:p>
        </w:tc>
        <w:tc>
          <w:tcPr>
            <w:tcW w:w="3258" w:type="dxa"/>
          </w:tcPr>
          <w:p w14:paraId="5053BCD8" w14:textId="77777777" w:rsidR="005401FB" w:rsidRDefault="005401FB" w:rsidP="005401FB">
            <w:pPr>
              <w:pStyle w:val="TICtabletext"/>
            </w:pPr>
            <w:r>
              <w:t>Note that this is not a prescribed or recommended rate.</w:t>
            </w:r>
          </w:p>
          <w:p w14:paraId="45215D8B" w14:textId="378086B5" w:rsidR="005401FB" w:rsidRDefault="005401FB" w:rsidP="005401FB">
            <w:pPr>
              <w:pStyle w:val="TICtabletext"/>
            </w:pPr>
            <w:r>
              <w:t>Owner drivers are strongly recommended to consider their own circumstances and obtain advice.</w:t>
            </w:r>
          </w:p>
        </w:tc>
      </w:tr>
    </w:tbl>
    <w:p w14:paraId="0E15FFB0" w14:textId="5165DD04"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3" w:history="1">
        <w:r w:rsidRPr="00841906">
          <w:rPr>
            <w:rStyle w:val="Hyperlink"/>
          </w:rPr>
          <w:t>business.vic.gov.au/</w:t>
        </w:r>
        <w:proofErr w:type="spellStart"/>
        <w:r w:rsidRPr="00841906">
          <w:rPr>
            <w:rStyle w:val="Hyperlink"/>
          </w:rPr>
          <w:t>odfc</w:t>
        </w:r>
        <w:proofErr w:type="spellEnd"/>
      </w:hyperlink>
      <w:r w:rsidR="00901F93">
        <w:rPr>
          <w:rStyle w:val="Hyperlink"/>
        </w:rPr>
        <w:t>.</w:t>
      </w:r>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4"/>
      <w:footerReference w:type="default" r:id="rId25"/>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3CF7" w14:textId="77777777" w:rsidR="00311542" w:rsidRDefault="00311542">
      <w:r>
        <w:separator/>
      </w:r>
    </w:p>
  </w:endnote>
  <w:endnote w:type="continuationSeparator" w:id="0">
    <w:p w14:paraId="55B0F66F" w14:textId="77777777" w:rsidR="00311542" w:rsidRDefault="00311542">
      <w:r>
        <w:continuationSeparator/>
      </w:r>
    </w:p>
  </w:endnote>
  <w:endnote w:type="continuationNotice" w:id="1">
    <w:p w14:paraId="4D41A91C" w14:textId="77777777" w:rsidR="00311542" w:rsidRDefault="00311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BE7A" w14:textId="77777777" w:rsidR="00BF2C25" w:rsidRDefault="00BF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621E" w14:textId="77777777" w:rsidR="00BF2C25" w:rsidRDefault="00BF2C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20F3ED1E" w:rsidR="00657303" w:rsidRPr="008C4496" w:rsidRDefault="00CC377C" w:rsidP="00B01E7E">
    <w:pPr>
      <w:pStyle w:val="TICfooter"/>
      <w:rPr>
        <w:sz w:val="18"/>
        <w:szCs w:val="18"/>
      </w:rPr>
    </w:pPr>
    <w:r w:rsidRPr="00CC377C">
      <w:rPr>
        <w:sz w:val="18"/>
        <w:szCs w:val="18"/>
      </w:rPr>
      <w:t>Rates and costs schedule 202</w:t>
    </w:r>
    <w:r w:rsidR="003A273E">
      <w:rPr>
        <w:sz w:val="18"/>
        <w:szCs w:val="18"/>
      </w:rPr>
      <w:t>3</w:t>
    </w:r>
    <w:r w:rsidRPr="00CC377C">
      <w:rPr>
        <w:sz w:val="18"/>
        <w:szCs w:val="18"/>
      </w:rPr>
      <w:t>-2</w:t>
    </w:r>
    <w:r w:rsidR="003A273E">
      <w:rPr>
        <w:sz w:val="18"/>
        <w:szCs w:val="18"/>
      </w:rPr>
      <w:t>4</w:t>
    </w:r>
    <w:r>
      <w:rPr>
        <w:sz w:val="18"/>
        <w:szCs w:val="18"/>
      </w:rPr>
      <w:t xml:space="preserve">: </w:t>
    </w:r>
    <w:r w:rsidR="00807F67" w:rsidRPr="00807F67">
      <w:rPr>
        <w:sz w:val="18"/>
        <w:szCs w:val="18"/>
      </w:rPr>
      <w:t>1 Tonne Van Courier/Messenger</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768D" w14:textId="77777777" w:rsidR="00311542" w:rsidRDefault="00311542" w:rsidP="002862F1">
      <w:pPr>
        <w:spacing w:before="120"/>
      </w:pPr>
      <w:r>
        <w:separator/>
      </w:r>
    </w:p>
  </w:footnote>
  <w:footnote w:type="continuationSeparator" w:id="0">
    <w:p w14:paraId="30762DA6" w14:textId="77777777" w:rsidR="00311542" w:rsidRDefault="00311542">
      <w:r>
        <w:continuationSeparator/>
      </w:r>
    </w:p>
  </w:footnote>
  <w:footnote w:type="continuationNotice" w:id="1">
    <w:p w14:paraId="70233296" w14:textId="77777777" w:rsidR="00311542" w:rsidRDefault="00311542"/>
  </w:footnote>
  <w:footnote w:id="2">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3">
    <w:p w14:paraId="2834AE38" w14:textId="3C9EC63E" w:rsidR="00050927" w:rsidRDefault="00050927">
      <w:pPr>
        <w:pStyle w:val="FootnoteText"/>
      </w:pPr>
      <w:r>
        <w:rPr>
          <w:rStyle w:val="FootnoteReference"/>
        </w:rPr>
        <w:footnoteRef/>
      </w:r>
      <w:r w:rsidR="00A825A9">
        <w:t xml:space="preserve"> </w:t>
      </w:r>
      <w:r w:rsidR="00A825A9" w:rsidRPr="00A825A9">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tonnes. Hirers are required to provide owner drivers with the Schedule that most closely relates to the owner driver’s vehicle</w:t>
      </w:r>
      <w:r w:rsidR="00901F93">
        <w:t>.</w:t>
      </w:r>
    </w:p>
  </w:footnote>
  <w:footnote w:id="4">
    <w:p w14:paraId="159D86FA" w14:textId="7A05C80F"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r w:rsidRPr="00B45E3E">
        <w:t xml:space="preserve">at 1 </w:t>
      </w:r>
      <w:r w:rsidR="003102ED">
        <w:t>July</w:t>
      </w:r>
      <w:r w:rsidRPr="00B45E3E">
        <w:t xml:space="preserve"> 202</w:t>
      </w:r>
      <w:r w:rsidR="00E97E92">
        <w:t>2</w:t>
      </w:r>
      <w:r w:rsidRPr="00B45E3E">
        <w:t xml:space="preserve">, but is varied from time to time by the Fair Work Commission. You can ﬁnd information about the most recently published minimum employee rates by visiting </w:t>
      </w:r>
      <w:hyperlink r:id="rId1" w:history="1">
        <w:r w:rsidR="00901F93">
          <w:rPr>
            <w:rStyle w:val="Hyperlink"/>
          </w:rPr>
          <w:t>www.fwc.gov.au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1651" w14:textId="77777777" w:rsidR="00BF2C25" w:rsidRDefault="00BF2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3363" w14:textId="77777777" w:rsidR="00BF2C25" w:rsidRDefault="00BF2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16C4" w14:textId="77777777" w:rsidR="00BF2C25" w:rsidRDefault="00BF2C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092508582">
    <w:abstractNumId w:val="5"/>
  </w:num>
  <w:num w:numId="2" w16cid:durableId="1968509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081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837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400467">
    <w:abstractNumId w:val="6"/>
  </w:num>
  <w:num w:numId="6" w16cid:durableId="1873029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4820119">
    <w:abstractNumId w:val="6"/>
  </w:num>
  <w:num w:numId="8" w16cid:durableId="500435557">
    <w:abstractNumId w:val="8"/>
  </w:num>
  <w:num w:numId="9" w16cid:durableId="1046946669">
    <w:abstractNumId w:val="10"/>
  </w:num>
  <w:num w:numId="10" w16cid:durableId="1035304521">
    <w:abstractNumId w:val="2"/>
  </w:num>
  <w:num w:numId="11" w16cid:durableId="897130091">
    <w:abstractNumId w:val="9"/>
  </w:num>
  <w:num w:numId="12" w16cid:durableId="938172945">
    <w:abstractNumId w:val="3"/>
  </w:num>
  <w:num w:numId="13" w16cid:durableId="261232247">
    <w:abstractNumId w:val="1"/>
  </w:num>
  <w:num w:numId="14" w16cid:durableId="1098867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8906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5781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1374186">
    <w:abstractNumId w:val="4"/>
  </w:num>
  <w:num w:numId="18" w16cid:durableId="16379550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4D95"/>
    <w:rsid w:val="0004536B"/>
    <w:rsid w:val="00046B68"/>
    <w:rsid w:val="00050927"/>
    <w:rsid w:val="000527DD"/>
    <w:rsid w:val="000547DB"/>
    <w:rsid w:val="000578B2"/>
    <w:rsid w:val="00060959"/>
    <w:rsid w:val="00074219"/>
    <w:rsid w:val="00074ED5"/>
    <w:rsid w:val="000815CF"/>
    <w:rsid w:val="00083631"/>
    <w:rsid w:val="000848CE"/>
    <w:rsid w:val="00090171"/>
    <w:rsid w:val="0009080D"/>
    <w:rsid w:val="00096CD1"/>
    <w:rsid w:val="000978E8"/>
    <w:rsid w:val="000A012C"/>
    <w:rsid w:val="000A0EB9"/>
    <w:rsid w:val="000A186C"/>
    <w:rsid w:val="000A6852"/>
    <w:rsid w:val="000B21ED"/>
    <w:rsid w:val="000B3B7B"/>
    <w:rsid w:val="000B543D"/>
    <w:rsid w:val="000B5BF7"/>
    <w:rsid w:val="000B6BC8"/>
    <w:rsid w:val="000C42EA"/>
    <w:rsid w:val="000C4546"/>
    <w:rsid w:val="000C4BEE"/>
    <w:rsid w:val="000C4E3A"/>
    <w:rsid w:val="000C6BDD"/>
    <w:rsid w:val="000D1242"/>
    <w:rsid w:val="000D7DEE"/>
    <w:rsid w:val="000E3CC7"/>
    <w:rsid w:val="000E6BD4"/>
    <w:rsid w:val="000E6F6A"/>
    <w:rsid w:val="000F1F1E"/>
    <w:rsid w:val="000F2259"/>
    <w:rsid w:val="000F5B35"/>
    <w:rsid w:val="0010342F"/>
    <w:rsid w:val="0010392D"/>
    <w:rsid w:val="00103E86"/>
    <w:rsid w:val="00104FE3"/>
    <w:rsid w:val="00120BD3"/>
    <w:rsid w:val="00122FEA"/>
    <w:rsid w:val="001232BD"/>
    <w:rsid w:val="00124ED5"/>
    <w:rsid w:val="00134268"/>
    <w:rsid w:val="001447B3"/>
    <w:rsid w:val="00150D0A"/>
    <w:rsid w:val="00161939"/>
    <w:rsid w:val="00161AA0"/>
    <w:rsid w:val="00162093"/>
    <w:rsid w:val="00163640"/>
    <w:rsid w:val="00164CF0"/>
    <w:rsid w:val="00165CB9"/>
    <w:rsid w:val="00167C76"/>
    <w:rsid w:val="001771DD"/>
    <w:rsid w:val="00177995"/>
    <w:rsid w:val="00177A8C"/>
    <w:rsid w:val="001828F5"/>
    <w:rsid w:val="00184B46"/>
    <w:rsid w:val="00186B33"/>
    <w:rsid w:val="00192F9D"/>
    <w:rsid w:val="00196EB8"/>
    <w:rsid w:val="001979FF"/>
    <w:rsid w:val="00197B17"/>
    <w:rsid w:val="001A3ACE"/>
    <w:rsid w:val="001A7A3A"/>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4E90"/>
    <w:rsid w:val="00235D6F"/>
    <w:rsid w:val="00237C67"/>
    <w:rsid w:val="00242C76"/>
    <w:rsid w:val="00246C5E"/>
    <w:rsid w:val="00251233"/>
    <w:rsid w:val="00251343"/>
    <w:rsid w:val="00253243"/>
    <w:rsid w:val="00253641"/>
    <w:rsid w:val="00254F7A"/>
    <w:rsid w:val="00255489"/>
    <w:rsid w:val="002620BC"/>
    <w:rsid w:val="00263A90"/>
    <w:rsid w:val="0026408B"/>
    <w:rsid w:val="00267C0A"/>
    <w:rsid w:val="00267C3E"/>
    <w:rsid w:val="002709BB"/>
    <w:rsid w:val="002779EC"/>
    <w:rsid w:val="002802E3"/>
    <w:rsid w:val="002803B0"/>
    <w:rsid w:val="0028213D"/>
    <w:rsid w:val="002862F1"/>
    <w:rsid w:val="00290F7E"/>
    <w:rsid w:val="00291373"/>
    <w:rsid w:val="0029597D"/>
    <w:rsid w:val="002962C3"/>
    <w:rsid w:val="002A483C"/>
    <w:rsid w:val="002B1729"/>
    <w:rsid w:val="002B2CF8"/>
    <w:rsid w:val="002B4DD4"/>
    <w:rsid w:val="002B5277"/>
    <w:rsid w:val="002B77C1"/>
    <w:rsid w:val="002C2728"/>
    <w:rsid w:val="002E01D0"/>
    <w:rsid w:val="002E11E7"/>
    <w:rsid w:val="002E161D"/>
    <w:rsid w:val="002E6C95"/>
    <w:rsid w:val="002E7C36"/>
    <w:rsid w:val="002F32D0"/>
    <w:rsid w:val="002F5F31"/>
    <w:rsid w:val="00302216"/>
    <w:rsid w:val="00303E53"/>
    <w:rsid w:val="00303FFD"/>
    <w:rsid w:val="00306E5F"/>
    <w:rsid w:val="00307E14"/>
    <w:rsid w:val="003102ED"/>
    <w:rsid w:val="00311542"/>
    <w:rsid w:val="00314054"/>
    <w:rsid w:val="0031510A"/>
    <w:rsid w:val="00316F27"/>
    <w:rsid w:val="00326A66"/>
    <w:rsid w:val="00327870"/>
    <w:rsid w:val="0033259D"/>
    <w:rsid w:val="003354F6"/>
    <w:rsid w:val="00336814"/>
    <w:rsid w:val="003406C6"/>
    <w:rsid w:val="003418CC"/>
    <w:rsid w:val="003452D9"/>
    <w:rsid w:val="003459BD"/>
    <w:rsid w:val="00350D38"/>
    <w:rsid w:val="003546CE"/>
    <w:rsid w:val="00360A0F"/>
    <w:rsid w:val="00372065"/>
    <w:rsid w:val="003744CF"/>
    <w:rsid w:val="00374717"/>
    <w:rsid w:val="0037676C"/>
    <w:rsid w:val="00381450"/>
    <w:rsid w:val="003829E5"/>
    <w:rsid w:val="00382DEA"/>
    <w:rsid w:val="0039185F"/>
    <w:rsid w:val="003956CC"/>
    <w:rsid w:val="00395C9A"/>
    <w:rsid w:val="003A273E"/>
    <w:rsid w:val="003A4951"/>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02BB"/>
    <w:rsid w:val="004148F9"/>
    <w:rsid w:val="0042084E"/>
    <w:rsid w:val="00424D65"/>
    <w:rsid w:val="00427B70"/>
    <w:rsid w:val="00431CE4"/>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2AEB"/>
    <w:rsid w:val="004A3E81"/>
    <w:rsid w:val="004A4E6D"/>
    <w:rsid w:val="004A5C62"/>
    <w:rsid w:val="004A707D"/>
    <w:rsid w:val="004A7F4D"/>
    <w:rsid w:val="004C656E"/>
    <w:rsid w:val="004C6EEE"/>
    <w:rsid w:val="004C702B"/>
    <w:rsid w:val="004D016B"/>
    <w:rsid w:val="004D1B22"/>
    <w:rsid w:val="004D36F2"/>
    <w:rsid w:val="004E4649"/>
    <w:rsid w:val="004E5C2B"/>
    <w:rsid w:val="004F00DD"/>
    <w:rsid w:val="004F0948"/>
    <w:rsid w:val="004F2133"/>
    <w:rsid w:val="004F55F1"/>
    <w:rsid w:val="004F6936"/>
    <w:rsid w:val="00503DC6"/>
    <w:rsid w:val="005061AB"/>
    <w:rsid w:val="00506F5D"/>
    <w:rsid w:val="005126D0"/>
    <w:rsid w:val="005149CB"/>
    <w:rsid w:val="00520AB8"/>
    <w:rsid w:val="00526865"/>
    <w:rsid w:val="00536499"/>
    <w:rsid w:val="005401FB"/>
    <w:rsid w:val="00543903"/>
    <w:rsid w:val="00546518"/>
    <w:rsid w:val="005465A8"/>
    <w:rsid w:val="005466F5"/>
    <w:rsid w:val="00546E29"/>
    <w:rsid w:val="00547A95"/>
    <w:rsid w:val="005514C5"/>
    <w:rsid w:val="0055482B"/>
    <w:rsid w:val="00555B7E"/>
    <w:rsid w:val="0057022A"/>
    <w:rsid w:val="00572031"/>
    <w:rsid w:val="00576E84"/>
    <w:rsid w:val="00581CF6"/>
    <w:rsid w:val="00584953"/>
    <w:rsid w:val="0058757E"/>
    <w:rsid w:val="00596A4B"/>
    <w:rsid w:val="00597507"/>
    <w:rsid w:val="005A42A3"/>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15B54"/>
    <w:rsid w:val="0062408D"/>
    <w:rsid w:val="00627DA7"/>
    <w:rsid w:val="006358B4"/>
    <w:rsid w:val="006371A6"/>
    <w:rsid w:val="006419AA"/>
    <w:rsid w:val="00644479"/>
    <w:rsid w:val="00644B1D"/>
    <w:rsid w:val="00644B7E"/>
    <w:rsid w:val="00646A68"/>
    <w:rsid w:val="0065092E"/>
    <w:rsid w:val="006557A7"/>
    <w:rsid w:val="00656290"/>
    <w:rsid w:val="00657303"/>
    <w:rsid w:val="006621D7"/>
    <w:rsid w:val="0066302A"/>
    <w:rsid w:val="006652D5"/>
    <w:rsid w:val="00670597"/>
    <w:rsid w:val="00673388"/>
    <w:rsid w:val="00673A34"/>
    <w:rsid w:val="006768DF"/>
    <w:rsid w:val="00677574"/>
    <w:rsid w:val="0068454C"/>
    <w:rsid w:val="006850AD"/>
    <w:rsid w:val="00691B62"/>
    <w:rsid w:val="006A18C2"/>
    <w:rsid w:val="006A1AC8"/>
    <w:rsid w:val="006A2472"/>
    <w:rsid w:val="006B077C"/>
    <w:rsid w:val="006C4381"/>
    <w:rsid w:val="006D2A3F"/>
    <w:rsid w:val="006D4498"/>
    <w:rsid w:val="006E138B"/>
    <w:rsid w:val="006F1FDC"/>
    <w:rsid w:val="006F36B5"/>
    <w:rsid w:val="007013EF"/>
    <w:rsid w:val="007023E0"/>
    <w:rsid w:val="00702B10"/>
    <w:rsid w:val="007216AA"/>
    <w:rsid w:val="00721AB5"/>
    <w:rsid w:val="00721DEF"/>
    <w:rsid w:val="00722719"/>
    <w:rsid w:val="00724A43"/>
    <w:rsid w:val="007346E4"/>
    <w:rsid w:val="00735D59"/>
    <w:rsid w:val="00735F91"/>
    <w:rsid w:val="007368C2"/>
    <w:rsid w:val="00740D9B"/>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1524"/>
    <w:rsid w:val="00792AF5"/>
    <w:rsid w:val="00796E20"/>
    <w:rsid w:val="00797C32"/>
    <w:rsid w:val="00797FA8"/>
    <w:rsid w:val="007A57F6"/>
    <w:rsid w:val="007B065E"/>
    <w:rsid w:val="007B0914"/>
    <w:rsid w:val="007B1374"/>
    <w:rsid w:val="007B3378"/>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07F67"/>
    <w:rsid w:val="00816735"/>
    <w:rsid w:val="00820141"/>
    <w:rsid w:val="00820E0C"/>
    <w:rsid w:val="0082597B"/>
    <w:rsid w:val="008260DA"/>
    <w:rsid w:val="00841906"/>
    <w:rsid w:val="008516F2"/>
    <w:rsid w:val="00852EE6"/>
    <w:rsid w:val="00853EE4"/>
    <w:rsid w:val="00855535"/>
    <w:rsid w:val="00860662"/>
    <w:rsid w:val="008633F0"/>
    <w:rsid w:val="00867D9D"/>
    <w:rsid w:val="008707B8"/>
    <w:rsid w:val="00872E0A"/>
    <w:rsid w:val="00875285"/>
    <w:rsid w:val="008770B0"/>
    <w:rsid w:val="00884B62"/>
    <w:rsid w:val="0088529C"/>
    <w:rsid w:val="00887ABB"/>
    <w:rsid w:val="00892553"/>
    <w:rsid w:val="0089270A"/>
    <w:rsid w:val="00893AF6"/>
    <w:rsid w:val="00894BC4"/>
    <w:rsid w:val="008A07A8"/>
    <w:rsid w:val="008A10C2"/>
    <w:rsid w:val="008A6BAC"/>
    <w:rsid w:val="008B2EE4"/>
    <w:rsid w:val="008B4D3D"/>
    <w:rsid w:val="008B57C7"/>
    <w:rsid w:val="008C2F92"/>
    <w:rsid w:val="008C4496"/>
    <w:rsid w:val="008C748D"/>
    <w:rsid w:val="008D4236"/>
    <w:rsid w:val="008D462F"/>
    <w:rsid w:val="008E2A7F"/>
    <w:rsid w:val="008E4376"/>
    <w:rsid w:val="008F765E"/>
    <w:rsid w:val="00900217"/>
    <w:rsid w:val="00900719"/>
    <w:rsid w:val="00901F93"/>
    <w:rsid w:val="00902E9F"/>
    <w:rsid w:val="00904DDA"/>
    <w:rsid w:val="00906144"/>
    <w:rsid w:val="00906490"/>
    <w:rsid w:val="009111B2"/>
    <w:rsid w:val="00912EFE"/>
    <w:rsid w:val="00924AE1"/>
    <w:rsid w:val="009269B1"/>
    <w:rsid w:val="00937BD9"/>
    <w:rsid w:val="00940FC8"/>
    <w:rsid w:val="009500F3"/>
    <w:rsid w:val="00950E2C"/>
    <w:rsid w:val="00951D50"/>
    <w:rsid w:val="009525EB"/>
    <w:rsid w:val="00961400"/>
    <w:rsid w:val="00963646"/>
    <w:rsid w:val="0097122E"/>
    <w:rsid w:val="00973EC3"/>
    <w:rsid w:val="009817CA"/>
    <w:rsid w:val="009853E1"/>
    <w:rsid w:val="00986E6B"/>
    <w:rsid w:val="0099137C"/>
    <w:rsid w:val="00991769"/>
    <w:rsid w:val="0099205D"/>
    <w:rsid w:val="00994386"/>
    <w:rsid w:val="00996541"/>
    <w:rsid w:val="009A11B9"/>
    <w:rsid w:val="009A279E"/>
    <w:rsid w:val="009A712D"/>
    <w:rsid w:val="009B0A6F"/>
    <w:rsid w:val="009B4852"/>
    <w:rsid w:val="009B59E9"/>
    <w:rsid w:val="009C3A85"/>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014C5"/>
    <w:rsid w:val="00A0266A"/>
    <w:rsid w:val="00A113E3"/>
    <w:rsid w:val="00A11421"/>
    <w:rsid w:val="00A1446A"/>
    <w:rsid w:val="00A157B1"/>
    <w:rsid w:val="00A22229"/>
    <w:rsid w:val="00A24180"/>
    <w:rsid w:val="00A34DFE"/>
    <w:rsid w:val="00A37F51"/>
    <w:rsid w:val="00A44882"/>
    <w:rsid w:val="00A54715"/>
    <w:rsid w:val="00A55AFB"/>
    <w:rsid w:val="00A601C0"/>
    <w:rsid w:val="00A6061C"/>
    <w:rsid w:val="00A62D44"/>
    <w:rsid w:val="00A65FEE"/>
    <w:rsid w:val="00A7161C"/>
    <w:rsid w:val="00A77AA3"/>
    <w:rsid w:val="00A825A9"/>
    <w:rsid w:val="00A82DCE"/>
    <w:rsid w:val="00A872E5"/>
    <w:rsid w:val="00A95E3B"/>
    <w:rsid w:val="00A96067"/>
    <w:rsid w:val="00A96E65"/>
    <w:rsid w:val="00A97C72"/>
    <w:rsid w:val="00AA63D4"/>
    <w:rsid w:val="00AB06E8"/>
    <w:rsid w:val="00AB1CD3"/>
    <w:rsid w:val="00AB352F"/>
    <w:rsid w:val="00AB5739"/>
    <w:rsid w:val="00AC274B"/>
    <w:rsid w:val="00AC6D36"/>
    <w:rsid w:val="00AC7101"/>
    <w:rsid w:val="00AD0CBA"/>
    <w:rsid w:val="00AD2667"/>
    <w:rsid w:val="00AD26E2"/>
    <w:rsid w:val="00AD2ED9"/>
    <w:rsid w:val="00AD525E"/>
    <w:rsid w:val="00AD6D6E"/>
    <w:rsid w:val="00AD7AD2"/>
    <w:rsid w:val="00AE0D24"/>
    <w:rsid w:val="00AE126A"/>
    <w:rsid w:val="00AE3005"/>
    <w:rsid w:val="00AE3B0A"/>
    <w:rsid w:val="00AE3BAA"/>
    <w:rsid w:val="00AE4668"/>
    <w:rsid w:val="00AE59A0"/>
    <w:rsid w:val="00AF0C57"/>
    <w:rsid w:val="00AF26F3"/>
    <w:rsid w:val="00B00672"/>
    <w:rsid w:val="00B01B4D"/>
    <w:rsid w:val="00B01E7E"/>
    <w:rsid w:val="00B04610"/>
    <w:rsid w:val="00B06571"/>
    <w:rsid w:val="00B0658A"/>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18F"/>
    <w:rsid w:val="00B672C0"/>
    <w:rsid w:val="00B722EE"/>
    <w:rsid w:val="00B731E0"/>
    <w:rsid w:val="00B75646"/>
    <w:rsid w:val="00B80EE8"/>
    <w:rsid w:val="00B822E9"/>
    <w:rsid w:val="00B83F23"/>
    <w:rsid w:val="00B87851"/>
    <w:rsid w:val="00B9028D"/>
    <w:rsid w:val="00B90729"/>
    <w:rsid w:val="00B907DA"/>
    <w:rsid w:val="00B92656"/>
    <w:rsid w:val="00B94573"/>
    <w:rsid w:val="00B950BC"/>
    <w:rsid w:val="00B95325"/>
    <w:rsid w:val="00B96706"/>
    <w:rsid w:val="00B9714C"/>
    <w:rsid w:val="00BA2615"/>
    <w:rsid w:val="00BA31B6"/>
    <w:rsid w:val="00BA4CF0"/>
    <w:rsid w:val="00BA718C"/>
    <w:rsid w:val="00BB5CF9"/>
    <w:rsid w:val="00BB7A10"/>
    <w:rsid w:val="00BC1A01"/>
    <w:rsid w:val="00BC366E"/>
    <w:rsid w:val="00BC5FE5"/>
    <w:rsid w:val="00BC7D4F"/>
    <w:rsid w:val="00BC7ED7"/>
    <w:rsid w:val="00BD1950"/>
    <w:rsid w:val="00BD2850"/>
    <w:rsid w:val="00BD3D34"/>
    <w:rsid w:val="00BE28D2"/>
    <w:rsid w:val="00BF2C25"/>
    <w:rsid w:val="00BF7F58"/>
    <w:rsid w:val="00C00C7D"/>
    <w:rsid w:val="00C01381"/>
    <w:rsid w:val="00C0527D"/>
    <w:rsid w:val="00C079B8"/>
    <w:rsid w:val="00C07B16"/>
    <w:rsid w:val="00C123EA"/>
    <w:rsid w:val="00C12A49"/>
    <w:rsid w:val="00C133EE"/>
    <w:rsid w:val="00C13AF6"/>
    <w:rsid w:val="00C160A6"/>
    <w:rsid w:val="00C2730D"/>
    <w:rsid w:val="00C27DE9"/>
    <w:rsid w:val="00C33388"/>
    <w:rsid w:val="00C37731"/>
    <w:rsid w:val="00C37AB9"/>
    <w:rsid w:val="00C4173A"/>
    <w:rsid w:val="00C47BCE"/>
    <w:rsid w:val="00C507FB"/>
    <w:rsid w:val="00C5143D"/>
    <w:rsid w:val="00C53D45"/>
    <w:rsid w:val="00C602FF"/>
    <w:rsid w:val="00C61174"/>
    <w:rsid w:val="00C6148F"/>
    <w:rsid w:val="00C62F7A"/>
    <w:rsid w:val="00C63B9C"/>
    <w:rsid w:val="00C6682F"/>
    <w:rsid w:val="00C676CE"/>
    <w:rsid w:val="00C67970"/>
    <w:rsid w:val="00C7275E"/>
    <w:rsid w:val="00C74C5D"/>
    <w:rsid w:val="00C76E88"/>
    <w:rsid w:val="00C83FE1"/>
    <w:rsid w:val="00C863C4"/>
    <w:rsid w:val="00C9390C"/>
    <w:rsid w:val="00C93C3E"/>
    <w:rsid w:val="00C952A3"/>
    <w:rsid w:val="00C9660A"/>
    <w:rsid w:val="00CA12E3"/>
    <w:rsid w:val="00CA6611"/>
    <w:rsid w:val="00CB177C"/>
    <w:rsid w:val="00CB5B6B"/>
    <w:rsid w:val="00CC2BFD"/>
    <w:rsid w:val="00CC377C"/>
    <w:rsid w:val="00CC6F15"/>
    <w:rsid w:val="00CD26B2"/>
    <w:rsid w:val="00CD3476"/>
    <w:rsid w:val="00CD64DF"/>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81F21"/>
    <w:rsid w:val="00D95470"/>
    <w:rsid w:val="00D97CC0"/>
    <w:rsid w:val="00DA2619"/>
    <w:rsid w:val="00DA4239"/>
    <w:rsid w:val="00DA6FCB"/>
    <w:rsid w:val="00DB0B61"/>
    <w:rsid w:val="00DB2CD5"/>
    <w:rsid w:val="00DB314A"/>
    <w:rsid w:val="00DB38CA"/>
    <w:rsid w:val="00DB6373"/>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2F95"/>
    <w:rsid w:val="00E23585"/>
    <w:rsid w:val="00E26818"/>
    <w:rsid w:val="00E2714B"/>
    <w:rsid w:val="00E27FFC"/>
    <w:rsid w:val="00E30B15"/>
    <w:rsid w:val="00E40181"/>
    <w:rsid w:val="00E438C0"/>
    <w:rsid w:val="00E46998"/>
    <w:rsid w:val="00E5090F"/>
    <w:rsid w:val="00E61DDE"/>
    <w:rsid w:val="00E629A1"/>
    <w:rsid w:val="00E63343"/>
    <w:rsid w:val="00E7578A"/>
    <w:rsid w:val="00E767FD"/>
    <w:rsid w:val="00E82C55"/>
    <w:rsid w:val="00E851B1"/>
    <w:rsid w:val="00E87E47"/>
    <w:rsid w:val="00E92A7B"/>
    <w:rsid w:val="00E92AC3"/>
    <w:rsid w:val="00E95C2E"/>
    <w:rsid w:val="00E96F1F"/>
    <w:rsid w:val="00E97E92"/>
    <w:rsid w:val="00EA6B6C"/>
    <w:rsid w:val="00EB00E0"/>
    <w:rsid w:val="00EB5286"/>
    <w:rsid w:val="00EC059F"/>
    <w:rsid w:val="00EC1F24"/>
    <w:rsid w:val="00ED12B3"/>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5B8B"/>
    <w:rsid w:val="00F22EF4"/>
    <w:rsid w:val="00F250A9"/>
    <w:rsid w:val="00F30FF4"/>
    <w:rsid w:val="00F331AD"/>
    <w:rsid w:val="00F37589"/>
    <w:rsid w:val="00F43A37"/>
    <w:rsid w:val="00F4641B"/>
    <w:rsid w:val="00F46EB8"/>
    <w:rsid w:val="00F47277"/>
    <w:rsid w:val="00F47826"/>
    <w:rsid w:val="00F504C1"/>
    <w:rsid w:val="00F511E4"/>
    <w:rsid w:val="00F52D09"/>
    <w:rsid w:val="00F52E08"/>
    <w:rsid w:val="00F53D0B"/>
    <w:rsid w:val="00F55B21"/>
    <w:rsid w:val="00F56EF6"/>
    <w:rsid w:val="00F64696"/>
    <w:rsid w:val="00F65AA9"/>
    <w:rsid w:val="00F6768F"/>
    <w:rsid w:val="00F722CD"/>
    <w:rsid w:val="00F72C2C"/>
    <w:rsid w:val="00F73838"/>
    <w:rsid w:val="00F744C8"/>
    <w:rsid w:val="00F76CAB"/>
    <w:rsid w:val="00F772C6"/>
    <w:rsid w:val="00F82BED"/>
    <w:rsid w:val="00F85195"/>
    <w:rsid w:val="00F938BA"/>
    <w:rsid w:val="00F94A4E"/>
    <w:rsid w:val="00F9697E"/>
    <w:rsid w:val="00FA2C46"/>
    <w:rsid w:val="00FA66B4"/>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 w:type="character" w:customStyle="1" w:styleId="Heading1Bold">
    <w:name w:val="Heading 1 Bold"/>
    <w:basedOn w:val="DefaultParagraphFont"/>
    <w:uiPriority w:val="99"/>
    <w:rsid w:val="00A825A9"/>
    <w:rPr>
      <w:color w:val="05F9AA"/>
    </w:rPr>
  </w:style>
  <w:style w:type="paragraph" w:styleId="Revision">
    <w:name w:val="Revision"/>
    <w:hidden/>
    <w:uiPriority w:val="71"/>
    <w:rsid w:val="0057022A"/>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usiness.vic.gov.au/odfc" TargetMode="Externa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astlink.com.au/toll-calculato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7CB3FE9-7074-4E8C-B017-AA45ADD5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BE65D-CB89-417A-AB14-ACA0FEB4C0D9}">
  <ds:schemaRefs>
    <ds:schemaRef ds:uri="http://schemas.microsoft.com/sharepoint/v3/contenttype/forms"/>
  </ds:schemaRefs>
</ds:datastoreItem>
</file>

<file path=customXml/itemProps3.xml><?xml version="1.0" encoding="utf-8"?>
<ds:datastoreItem xmlns:ds="http://schemas.openxmlformats.org/officeDocument/2006/customXml" ds:itemID="{C5742709-428A-4CDB-9AE4-63E685FD3CFD}">
  <ds:schemaRefs>
    <ds:schemaRef ds:uri="http://schemas.microsoft.com/office/2006/metadata/properties"/>
    <ds:schemaRef ds:uri="http://schemas.microsoft.com/office/infopath/2007/PartnerControls"/>
    <ds:schemaRef ds:uri="f2bc8ae1-30d8-4907-9c46-2ecbf6cbb0a9"/>
  </ds:schemaRefs>
</ds:datastoreItem>
</file>

<file path=customXml/itemProps4.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5.xml><?xml version="1.0" encoding="utf-8"?>
<ds:datastoreItem xmlns:ds="http://schemas.openxmlformats.org/officeDocument/2006/customXml" ds:itemID="{D6722BB0-7CC7-49D7-8230-996283A1C5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2</TotalTime>
  <Pages>15</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21488</CharactersWithSpaces>
  <SharedDoc>false</SharedDoc>
  <HyperlinkBase/>
  <HLinks>
    <vt:vector size="42" baseType="variant">
      <vt:variant>
        <vt:i4>7536756</vt:i4>
      </vt:variant>
      <vt:variant>
        <vt:i4>15</vt:i4>
      </vt:variant>
      <vt:variant>
        <vt:i4>0</vt:i4>
      </vt:variant>
      <vt:variant>
        <vt:i4>5</vt:i4>
      </vt:variant>
      <vt:variant>
        <vt:lpwstr>http://www.business.vic.gov.au/odfc</vt:lpwstr>
      </vt:variant>
      <vt:variant>
        <vt:lpwstr/>
      </vt:variant>
      <vt:variant>
        <vt:i4>7864432</vt:i4>
      </vt:variant>
      <vt:variant>
        <vt:i4>12</vt:i4>
      </vt:variant>
      <vt:variant>
        <vt:i4>0</vt:i4>
      </vt:variant>
      <vt:variant>
        <vt:i4>5</vt:i4>
      </vt:variant>
      <vt:variant>
        <vt:lpwstr>http://www.eastlink.com.au/toll-calculator</vt:lpwstr>
      </vt:variant>
      <vt:variant>
        <vt:lpwstr/>
      </vt:variant>
      <vt:variant>
        <vt:i4>2097196</vt:i4>
      </vt:variant>
      <vt:variant>
        <vt:i4>9</vt:i4>
      </vt:variant>
      <vt:variant>
        <vt:i4>0</vt:i4>
      </vt:variant>
      <vt:variant>
        <vt:i4>5</vt:i4>
      </vt:variant>
      <vt:variant>
        <vt:lpwstr>http://www.linkt.com.au/melbourne/using-toll-roads/toll-calculator</vt:lpwstr>
      </vt:variant>
      <vt:variant>
        <vt:lpwstr/>
      </vt:variant>
      <vt:variant>
        <vt:i4>1048589</vt:i4>
      </vt:variant>
      <vt:variant>
        <vt:i4>6</vt:i4>
      </vt:variant>
      <vt:variant>
        <vt:i4>0</vt:i4>
      </vt:variant>
      <vt:variant>
        <vt:i4>5</vt:i4>
      </vt:variant>
      <vt:variant>
        <vt:lpwstr>https://www.business.vic.gov.au/setting-up-a-business/support-for-transport-and-forestry-small-businesses</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2021-02-04T03:42:00Z</cp:lastPrinted>
  <dcterms:created xsi:type="dcterms:W3CDTF">2023-10-23T03:19:00Z</dcterms:created>
  <dcterms:modified xsi:type="dcterms:W3CDTF">2023-10-23T03:19:00Z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